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899" w:rsidRPr="001131AD" w:rsidRDefault="001E3899" w:rsidP="00D70B9C">
      <w:pPr>
        <w:pStyle w:val="a5"/>
        <w:shd w:val="clear" w:color="auto" w:fill="auto"/>
        <w:spacing w:after="0" w:line="240" w:lineRule="auto"/>
        <w:ind w:right="20" w:firstLine="0"/>
        <w:jc w:val="right"/>
        <w:rPr>
          <w:rStyle w:val="10"/>
          <w:b/>
          <w:color w:val="000000"/>
        </w:rPr>
      </w:pPr>
      <w:bookmarkStart w:id="0" w:name="_Hlk519525605"/>
      <w:bookmarkStart w:id="1" w:name="_GoBack"/>
      <w:bookmarkEnd w:id="1"/>
      <w:r w:rsidRPr="001131AD">
        <w:rPr>
          <w:rStyle w:val="10"/>
          <w:b/>
          <w:color w:val="000000"/>
        </w:rPr>
        <w:t>Директору ФГБУ «ГНЦДК»</w:t>
      </w:r>
    </w:p>
    <w:p w:rsidR="001E3899" w:rsidRPr="001131AD" w:rsidRDefault="001E3899" w:rsidP="00D70B9C">
      <w:pPr>
        <w:pStyle w:val="a5"/>
        <w:shd w:val="clear" w:color="auto" w:fill="auto"/>
        <w:spacing w:after="0" w:line="240" w:lineRule="auto"/>
        <w:ind w:right="20" w:firstLine="0"/>
        <w:jc w:val="right"/>
        <w:rPr>
          <w:rStyle w:val="10"/>
          <w:b/>
          <w:color w:val="000000"/>
        </w:rPr>
      </w:pPr>
      <w:r w:rsidRPr="001131AD">
        <w:rPr>
          <w:rStyle w:val="10"/>
          <w:b/>
          <w:color w:val="000000"/>
        </w:rPr>
        <w:t xml:space="preserve">Минздрава России </w:t>
      </w:r>
    </w:p>
    <w:p w:rsidR="001E3899" w:rsidRPr="001131AD" w:rsidRDefault="00520041" w:rsidP="00D70B9C">
      <w:pPr>
        <w:pStyle w:val="a5"/>
        <w:shd w:val="clear" w:color="auto" w:fill="auto"/>
        <w:spacing w:after="0" w:line="240" w:lineRule="auto"/>
        <w:ind w:right="20" w:firstLine="0"/>
        <w:jc w:val="right"/>
        <w:rPr>
          <w:rStyle w:val="10"/>
          <w:b/>
          <w:color w:val="000000"/>
        </w:rPr>
      </w:pPr>
      <w:r>
        <w:rPr>
          <w:rStyle w:val="10"/>
          <w:b/>
          <w:color w:val="000000"/>
        </w:rPr>
        <w:t>академику</w:t>
      </w:r>
      <w:r w:rsidR="001E3899" w:rsidRPr="001131AD">
        <w:rPr>
          <w:rStyle w:val="10"/>
          <w:b/>
          <w:color w:val="000000"/>
        </w:rPr>
        <w:t xml:space="preserve"> РАН</w:t>
      </w:r>
    </w:p>
    <w:p w:rsidR="001E3899" w:rsidRDefault="00E049B3" w:rsidP="00D70B9C">
      <w:pPr>
        <w:pStyle w:val="a5"/>
        <w:shd w:val="clear" w:color="auto" w:fill="auto"/>
        <w:spacing w:after="0" w:line="240" w:lineRule="auto"/>
        <w:ind w:right="20" w:firstLine="0"/>
        <w:jc w:val="right"/>
        <w:rPr>
          <w:rStyle w:val="10"/>
          <w:b/>
          <w:color w:val="000000"/>
          <w:lang w:val="en-US"/>
        </w:rPr>
      </w:pPr>
      <w:r>
        <w:rPr>
          <w:rStyle w:val="10"/>
          <w:b/>
          <w:color w:val="000000"/>
        </w:rPr>
        <w:t xml:space="preserve">А.А. </w:t>
      </w:r>
      <w:r w:rsidR="001E3899" w:rsidRPr="001131AD">
        <w:rPr>
          <w:rStyle w:val="10"/>
          <w:b/>
          <w:color w:val="000000"/>
        </w:rPr>
        <w:t>Кубанову</w:t>
      </w:r>
    </w:p>
    <w:p w:rsidR="00D70B9C" w:rsidRPr="00D70B9C" w:rsidRDefault="00D70B9C" w:rsidP="00D70B9C">
      <w:pPr>
        <w:pStyle w:val="a5"/>
        <w:shd w:val="clear" w:color="auto" w:fill="auto"/>
        <w:spacing w:after="0" w:line="240" w:lineRule="auto"/>
        <w:ind w:right="20" w:firstLine="0"/>
        <w:jc w:val="right"/>
        <w:rPr>
          <w:rStyle w:val="10"/>
          <w:color w:val="000000"/>
          <w:lang w:val="en-US"/>
        </w:rPr>
      </w:pPr>
    </w:p>
    <w:p w:rsidR="00B65A78" w:rsidRPr="001131AD" w:rsidRDefault="0007121C" w:rsidP="004F7117">
      <w:pPr>
        <w:pStyle w:val="a5"/>
        <w:shd w:val="clear" w:color="auto" w:fill="auto"/>
        <w:tabs>
          <w:tab w:val="left" w:leader="underscore" w:pos="9923"/>
        </w:tabs>
        <w:spacing w:after="52" w:line="270" w:lineRule="exact"/>
        <w:ind w:left="2240" w:firstLine="0"/>
        <w:jc w:val="right"/>
        <w:rPr>
          <w:b/>
        </w:rPr>
      </w:pPr>
      <w:r>
        <w:rPr>
          <w:rStyle w:val="10"/>
          <w:b/>
          <w:color w:val="000000"/>
        </w:rPr>
        <w:t>О</w:t>
      </w:r>
      <w:r w:rsidR="00B65A78" w:rsidRPr="001131AD">
        <w:rPr>
          <w:rStyle w:val="10"/>
          <w:b/>
          <w:color w:val="000000"/>
        </w:rPr>
        <w:t>т врача</w:t>
      </w:r>
      <w:r w:rsidR="00B65A78" w:rsidRPr="001131AD">
        <w:rPr>
          <w:rStyle w:val="10"/>
          <w:b/>
          <w:color w:val="000000"/>
        </w:rPr>
        <w:tab/>
      </w:r>
    </w:p>
    <w:p w:rsidR="00B65A78" w:rsidRPr="008B3802" w:rsidRDefault="00B65A78" w:rsidP="00B65A78">
      <w:pPr>
        <w:pStyle w:val="60"/>
        <w:shd w:val="clear" w:color="auto" w:fill="auto"/>
        <w:spacing w:before="0" w:after="428" w:line="210" w:lineRule="exact"/>
        <w:ind w:left="4780" w:firstLine="0"/>
        <w:rPr>
          <w:rStyle w:val="2"/>
          <w:b w:val="0"/>
          <w:bCs w:val="0"/>
          <w:i/>
          <w:color w:val="000000"/>
          <w:sz w:val="21"/>
          <w:szCs w:val="21"/>
        </w:rPr>
      </w:pPr>
      <w:r w:rsidRPr="001131AD">
        <w:rPr>
          <w:rStyle w:val="6"/>
          <w:color w:val="000000"/>
        </w:rPr>
        <w:t xml:space="preserve">                       </w:t>
      </w:r>
      <w:r w:rsidRPr="008B3802">
        <w:rPr>
          <w:rStyle w:val="6"/>
          <w:i/>
          <w:color w:val="000000"/>
        </w:rPr>
        <w:t xml:space="preserve"> (Фамилия, имя, отчество)</w:t>
      </w:r>
    </w:p>
    <w:p w:rsidR="00B65A78" w:rsidRPr="00D70B9C" w:rsidRDefault="00B65A78" w:rsidP="00B65A78">
      <w:pPr>
        <w:pStyle w:val="20"/>
        <w:shd w:val="clear" w:color="auto" w:fill="auto"/>
        <w:spacing w:line="365" w:lineRule="exact"/>
        <w:ind w:left="80" w:firstLine="0"/>
        <w:jc w:val="center"/>
        <w:rPr>
          <w:rStyle w:val="2"/>
          <w:color w:val="000000"/>
        </w:rPr>
      </w:pPr>
    </w:p>
    <w:p w:rsidR="007505C0" w:rsidRPr="00D70B9C" w:rsidRDefault="007505C0" w:rsidP="00B65A78">
      <w:pPr>
        <w:pStyle w:val="20"/>
        <w:shd w:val="clear" w:color="auto" w:fill="auto"/>
        <w:spacing w:line="365" w:lineRule="exact"/>
        <w:ind w:left="80" w:firstLine="0"/>
        <w:jc w:val="center"/>
        <w:rPr>
          <w:rStyle w:val="2"/>
          <w:color w:val="000000"/>
        </w:rPr>
      </w:pPr>
    </w:p>
    <w:p w:rsidR="00B65A78" w:rsidRPr="001131AD" w:rsidRDefault="00B65A78" w:rsidP="007505C0">
      <w:pPr>
        <w:pStyle w:val="20"/>
        <w:shd w:val="clear" w:color="auto" w:fill="auto"/>
        <w:spacing w:line="240" w:lineRule="auto"/>
        <w:ind w:left="80" w:firstLine="0"/>
        <w:jc w:val="center"/>
        <w:rPr>
          <w:b w:val="0"/>
          <w:bCs w:val="0"/>
          <w:color w:val="000000"/>
        </w:rPr>
      </w:pPr>
      <w:r w:rsidRPr="001131AD">
        <w:rPr>
          <w:rStyle w:val="2"/>
          <w:b/>
          <w:bCs/>
          <w:color w:val="000000"/>
        </w:rPr>
        <w:t>ЗАЯВЛЕНИЕ</w:t>
      </w:r>
    </w:p>
    <w:p w:rsidR="00B65A78" w:rsidRPr="001131AD" w:rsidRDefault="00B65A78" w:rsidP="007505C0">
      <w:pPr>
        <w:jc w:val="center"/>
        <w:rPr>
          <w:rStyle w:val="ae"/>
          <w:b/>
          <w:bCs/>
          <w:sz w:val="27"/>
          <w:szCs w:val="27"/>
        </w:rPr>
      </w:pPr>
      <w:r w:rsidRPr="001131AD">
        <w:rPr>
          <w:rStyle w:val="2"/>
        </w:rPr>
        <w:t>об участии в конкурсе на обучение</w:t>
      </w:r>
      <w:r w:rsidRPr="001131AD">
        <w:rPr>
          <w:rStyle w:val="ae"/>
          <w:b/>
          <w:bCs/>
          <w:sz w:val="27"/>
          <w:szCs w:val="27"/>
        </w:rPr>
        <w:t xml:space="preserve"> </w:t>
      </w:r>
      <w:r w:rsidRPr="001131AD">
        <w:rPr>
          <w:rStyle w:val="2"/>
        </w:rPr>
        <w:t>в ординатуре</w:t>
      </w:r>
      <w:r w:rsidRPr="001131AD">
        <w:rPr>
          <w:rStyle w:val="ae"/>
          <w:b/>
          <w:bCs/>
          <w:sz w:val="27"/>
          <w:szCs w:val="27"/>
        </w:rPr>
        <w:t xml:space="preserve"> </w:t>
      </w:r>
    </w:p>
    <w:p w:rsidR="00B65A78" w:rsidRPr="001131AD" w:rsidRDefault="00B65A78" w:rsidP="007505C0">
      <w:pPr>
        <w:jc w:val="center"/>
        <w:rPr>
          <w:rStyle w:val="2"/>
          <w:bCs w:val="0"/>
        </w:rPr>
      </w:pPr>
      <w:r w:rsidRPr="001131AD">
        <w:rPr>
          <w:rFonts w:ascii="Times New Roman" w:hAnsi="Times New Roman" w:cs="Times New Roman"/>
          <w:b/>
          <w:sz w:val="27"/>
          <w:szCs w:val="27"/>
        </w:rPr>
        <w:t>ФГБУ «ГНЦДК» Минздрава России</w:t>
      </w:r>
      <w:r w:rsidRPr="001131AD">
        <w:rPr>
          <w:rStyle w:val="2"/>
          <w:bCs w:val="0"/>
        </w:rPr>
        <w:t xml:space="preserve"> </w:t>
      </w:r>
    </w:p>
    <w:p w:rsidR="00B65A78" w:rsidRPr="001131AD" w:rsidRDefault="00B65A78" w:rsidP="007505C0">
      <w:pPr>
        <w:jc w:val="center"/>
        <w:rPr>
          <w:rFonts w:ascii="Times New Roman" w:hAnsi="Times New Roman" w:cs="Times New Roman"/>
          <w:sz w:val="27"/>
          <w:szCs w:val="27"/>
        </w:rPr>
      </w:pPr>
      <w:r w:rsidRPr="001131AD">
        <w:rPr>
          <w:rStyle w:val="2"/>
        </w:rPr>
        <w:t>по специальности</w:t>
      </w:r>
      <w:r w:rsidRPr="001131AD">
        <w:rPr>
          <w:rFonts w:ascii="Times New Roman" w:hAnsi="Times New Roman" w:cs="Times New Roman"/>
          <w:sz w:val="27"/>
          <w:szCs w:val="27"/>
        </w:rPr>
        <w:br/>
        <w:t xml:space="preserve">«________________________________________________________________» </w:t>
      </w:r>
    </w:p>
    <w:p w:rsidR="00B65A78" w:rsidRPr="008B3802" w:rsidRDefault="00B65A78" w:rsidP="008B3802">
      <w:pPr>
        <w:pStyle w:val="60"/>
        <w:shd w:val="clear" w:color="auto" w:fill="auto"/>
        <w:spacing w:before="0" w:after="428" w:line="210" w:lineRule="exact"/>
        <w:ind w:left="2880" w:firstLine="720"/>
        <w:rPr>
          <w:i/>
          <w:vertAlign w:val="subscript"/>
        </w:rPr>
      </w:pPr>
      <w:r w:rsidRPr="008B3802">
        <w:rPr>
          <w:i/>
          <w:sz w:val="27"/>
          <w:szCs w:val="27"/>
          <w:vertAlign w:val="subscript"/>
        </w:rPr>
        <w:t xml:space="preserve"> </w:t>
      </w:r>
      <w:r w:rsidRPr="008B3802">
        <w:rPr>
          <w:rStyle w:val="6"/>
          <w:i/>
          <w:color w:val="000000"/>
        </w:rPr>
        <w:t>(указать специальность)</w:t>
      </w:r>
    </w:p>
    <w:p w:rsidR="00B65A78" w:rsidRPr="001131AD" w:rsidRDefault="00B65A78" w:rsidP="00B65A78">
      <w:pPr>
        <w:jc w:val="both"/>
        <w:rPr>
          <w:rFonts w:ascii="Times New Roman" w:hAnsi="Times New Roman" w:cs="Times New Roman"/>
          <w:sz w:val="27"/>
          <w:szCs w:val="27"/>
          <w:vertAlign w:val="subscript"/>
        </w:rPr>
      </w:pPr>
    </w:p>
    <w:p w:rsidR="00B65A78" w:rsidRPr="001131AD" w:rsidRDefault="00B65A78" w:rsidP="00B65A78">
      <w:pPr>
        <w:spacing w:line="276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1131AD">
        <w:rPr>
          <w:rFonts w:ascii="Times New Roman" w:hAnsi="Times New Roman" w:cs="Times New Roman"/>
          <w:sz w:val="27"/>
          <w:szCs w:val="27"/>
        </w:rPr>
        <w:t>Я, ____________________________________________________________________</w:t>
      </w:r>
      <w:r w:rsidR="00FC7D48" w:rsidRPr="001131AD">
        <w:rPr>
          <w:rFonts w:ascii="Times New Roman" w:hAnsi="Times New Roman" w:cs="Times New Roman"/>
          <w:sz w:val="27"/>
          <w:szCs w:val="27"/>
        </w:rPr>
        <w:t>,</w:t>
      </w:r>
    </w:p>
    <w:p w:rsidR="008B3802" w:rsidRPr="008B3802" w:rsidRDefault="008B3802" w:rsidP="008B3802">
      <w:pPr>
        <w:pStyle w:val="60"/>
        <w:shd w:val="clear" w:color="auto" w:fill="auto"/>
        <w:spacing w:before="0" w:after="0" w:line="210" w:lineRule="exact"/>
        <w:ind w:left="4780" w:firstLine="0"/>
        <w:rPr>
          <w:rStyle w:val="2"/>
          <w:b w:val="0"/>
          <w:bCs w:val="0"/>
          <w:i/>
          <w:color w:val="000000"/>
          <w:sz w:val="21"/>
          <w:szCs w:val="21"/>
        </w:rPr>
      </w:pPr>
      <w:r w:rsidRPr="008B3802">
        <w:rPr>
          <w:rStyle w:val="6"/>
          <w:i/>
          <w:color w:val="000000"/>
        </w:rPr>
        <w:t>(Фамилия, имя, отчество)</w:t>
      </w:r>
    </w:p>
    <w:p w:rsidR="00FC7D48" w:rsidRPr="001131AD" w:rsidRDefault="008B3802" w:rsidP="008B3802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31AD">
        <w:rPr>
          <w:rFonts w:ascii="Times New Roman" w:hAnsi="Times New Roman" w:cs="Times New Roman"/>
          <w:sz w:val="27"/>
          <w:szCs w:val="27"/>
        </w:rPr>
        <w:t xml:space="preserve"> </w:t>
      </w:r>
      <w:r w:rsidR="00B65A78" w:rsidRPr="001131AD">
        <w:rPr>
          <w:rFonts w:ascii="Times New Roman" w:hAnsi="Times New Roman" w:cs="Times New Roman"/>
          <w:sz w:val="27"/>
          <w:szCs w:val="27"/>
        </w:rPr>
        <w:t>«__» ___________  ____</w:t>
      </w:r>
      <w:r>
        <w:rPr>
          <w:rFonts w:ascii="Times New Roman" w:hAnsi="Times New Roman" w:cs="Times New Roman"/>
          <w:sz w:val="27"/>
          <w:szCs w:val="27"/>
        </w:rPr>
        <w:t>__</w:t>
      </w:r>
      <w:r w:rsidR="00B65A78" w:rsidRPr="001131AD">
        <w:rPr>
          <w:rFonts w:ascii="Times New Roman" w:hAnsi="Times New Roman" w:cs="Times New Roman"/>
          <w:sz w:val="27"/>
          <w:szCs w:val="27"/>
        </w:rPr>
        <w:t xml:space="preserve"> года рождения, </w:t>
      </w:r>
      <w:r w:rsidR="009C101B" w:rsidRPr="001131AD">
        <w:rPr>
          <w:rFonts w:ascii="Times New Roman" w:hAnsi="Times New Roman" w:cs="Times New Roman"/>
          <w:sz w:val="27"/>
          <w:szCs w:val="27"/>
        </w:rPr>
        <w:t xml:space="preserve">гражданство ______________, </w:t>
      </w:r>
    </w:p>
    <w:p w:rsidR="00FC7D48" w:rsidRPr="001131AD" w:rsidRDefault="00FC7D48" w:rsidP="00B65A78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31AD">
        <w:rPr>
          <w:rFonts w:ascii="Times New Roman" w:hAnsi="Times New Roman" w:cs="Times New Roman"/>
          <w:sz w:val="27"/>
          <w:szCs w:val="27"/>
        </w:rPr>
        <w:t xml:space="preserve">паспорт серия __________ </w:t>
      </w:r>
      <w:r w:rsidR="009C101B" w:rsidRPr="001131AD">
        <w:rPr>
          <w:rFonts w:ascii="Times New Roman" w:hAnsi="Times New Roman" w:cs="Times New Roman"/>
          <w:sz w:val="27"/>
          <w:szCs w:val="27"/>
        </w:rPr>
        <w:t>№________</w:t>
      </w:r>
      <w:r w:rsidRPr="001131AD">
        <w:rPr>
          <w:rFonts w:ascii="Times New Roman" w:hAnsi="Times New Roman" w:cs="Times New Roman"/>
          <w:sz w:val="27"/>
          <w:szCs w:val="27"/>
        </w:rPr>
        <w:t>___</w:t>
      </w:r>
      <w:r w:rsidR="009C101B" w:rsidRPr="001131AD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07121C" w:rsidRDefault="00FC7D48" w:rsidP="00B65A78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31AD">
        <w:rPr>
          <w:rFonts w:ascii="Times New Roman" w:hAnsi="Times New Roman" w:cs="Times New Roman"/>
          <w:sz w:val="27"/>
          <w:szCs w:val="27"/>
        </w:rPr>
        <w:t xml:space="preserve">выдан </w:t>
      </w:r>
      <w:r w:rsidR="009C101B" w:rsidRPr="001131AD">
        <w:rPr>
          <w:rFonts w:ascii="Times New Roman" w:hAnsi="Times New Roman" w:cs="Times New Roman"/>
          <w:sz w:val="27"/>
          <w:szCs w:val="27"/>
        </w:rPr>
        <w:t>(кем, ко</w:t>
      </w:r>
      <w:r w:rsidRPr="001131AD">
        <w:rPr>
          <w:rFonts w:ascii="Times New Roman" w:hAnsi="Times New Roman" w:cs="Times New Roman"/>
          <w:sz w:val="27"/>
          <w:szCs w:val="27"/>
        </w:rPr>
        <w:t>гда)</w:t>
      </w:r>
      <w:r w:rsidR="0007121C">
        <w:rPr>
          <w:rFonts w:ascii="Times New Roman" w:hAnsi="Times New Roman" w:cs="Times New Roman"/>
          <w:sz w:val="27"/>
          <w:szCs w:val="27"/>
        </w:rPr>
        <w:t>___________________________________________________________;</w:t>
      </w:r>
    </w:p>
    <w:p w:rsidR="009C101B" w:rsidRPr="001131AD" w:rsidRDefault="0007121C" w:rsidP="00B65A78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документ, </w:t>
      </w:r>
      <w:r w:rsidR="009C101B" w:rsidRPr="001131AD">
        <w:rPr>
          <w:rFonts w:ascii="Times New Roman" w:hAnsi="Times New Roman" w:cs="Times New Roman"/>
          <w:sz w:val="27"/>
          <w:szCs w:val="27"/>
        </w:rPr>
        <w:t>установленного образца (диплом)</w:t>
      </w:r>
      <w:r>
        <w:rPr>
          <w:rFonts w:ascii="Times New Roman" w:hAnsi="Times New Roman" w:cs="Times New Roman"/>
          <w:sz w:val="27"/>
          <w:szCs w:val="27"/>
        </w:rPr>
        <w:t xml:space="preserve">_____________________________________, </w:t>
      </w:r>
      <w:r w:rsidR="009C101B" w:rsidRPr="001131AD">
        <w:rPr>
          <w:rFonts w:ascii="Times New Roman" w:hAnsi="Times New Roman" w:cs="Times New Roman"/>
          <w:sz w:val="27"/>
          <w:szCs w:val="27"/>
        </w:rPr>
        <w:t>оригинал которого обязуюсь представить в организацию в течени</w:t>
      </w:r>
      <w:r w:rsidR="00F517BC" w:rsidRPr="001131AD">
        <w:rPr>
          <w:rFonts w:ascii="Times New Roman" w:hAnsi="Times New Roman" w:cs="Times New Roman"/>
          <w:sz w:val="27"/>
          <w:szCs w:val="27"/>
        </w:rPr>
        <w:t>е</w:t>
      </w:r>
      <w:r w:rsidR="009C101B" w:rsidRPr="001131AD">
        <w:rPr>
          <w:rFonts w:ascii="Times New Roman" w:hAnsi="Times New Roman" w:cs="Times New Roman"/>
          <w:sz w:val="27"/>
          <w:szCs w:val="27"/>
        </w:rPr>
        <w:t xml:space="preserve"> первого года обучения по программе ординатуры;</w:t>
      </w:r>
      <w:r w:rsidR="009C101B" w:rsidRPr="001131AD">
        <w:rPr>
          <w:rFonts w:ascii="Times New Roman" w:hAnsi="Times New Roman" w:cs="Times New Roman"/>
          <w:sz w:val="27"/>
          <w:szCs w:val="27"/>
        </w:rPr>
        <w:br/>
      </w:r>
      <w:r w:rsidR="009C101B" w:rsidRPr="001131AD">
        <w:rPr>
          <w:rFonts w:ascii="Times New Roman" w:hAnsi="Times New Roman" w:cs="Times New Roman"/>
          <w:sz w:val="27"/>
          <w:szCs w:val="27"/>
        </w:rPr>
        <w:br/>
        <w:t>сведения о свидетельстве об аккредитации специалиста или выписке из итогового протокола заседания аккредитационной комиссии о признании поступающего прошедшим аккредитацию специалиста_________________________</w:t>
      </w:r>
      <w:r w:rsidR="00FC7D48" w:rsidRPr="001131AD">
        <w:rPr>
          <w:rFonts w:ascii="Times New Roman" w:hAnsi="Times New Roman" w:cs="Times New Roman"/>
          <w:sz w:val="27"/>
          <w:szCs w:val="27"/>
        </w:rPr>
        <w:t>______________</w:t>
      </w:r>
    </w:p>
    <w:p w:rsidR="00FC7D48" w:rsidRPr="001131AD" w:rsidRDefault="00FC7D48" w:rsidP="00B65A78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7121C" w:rsidRDefault="009C101B" w:rsidP="0007121C">
      <w:pPr>
        <w:jc w:val="both"/>
        <w:rPr>
          <w:rFonts w:ascii="Times New Roman" w:hAnsi="Times New Roman" w:cs="Times New Roman"/>
          <w:sz w:val="27"/>
          <w:szCs w:val="27"/>
        </w:rPr>
      </w:pPr>
      <w:r w:rsidRPr="001131AD">
        <w:rPr>
          <w:rFonts w:ascii="Times New Roman" w:hAnsi="Times New Roman" w:cs="Times New Roman"/>
          <w:sz w:val="27"/>
          <w:szCs w:val="27"/>
        </w:rPr>
        <w:t>сведения о сертификате специалиста (при наличии)</w:t>
      </w:r>
      <w:r w:rsidR="0007121C">
        <w:rPr>
          <w:rFonts w:ascii="Times New Roman" w:hAnsi="Times New Roman" w:cs="Times New Roman"/>
          <w:sz w:val="27"/>
          <w:szCs w:val="27"/>
        </w:rPr>
        <w:t>________________________________</w:t>
      </w:r>
      <w:r w:rsidRPr="001131AD">
        <w:rPr>
          <w:rFonts w:ascii="Times New Roman" w:hAnsi="Times New Roman" w:cs="Times New Roman"/>
          <w:sz w:val="27"/>
          <w:szCs w:val="27"/>
        </w:rPr>
        <w:t xml:space="preserve"> __________________________________________________________</w:t>
      </w:r>
      <w:r w:rsidR="0007121C">
        <w:rPr>
          <w:rFonts w:ascii="Times New Roman" w:hAnsi="Times New Roman" w:cs="Times New Roman"/>
          <w:sz w:val="27"/>
          <w:szCs w:val="27"/>
        </w:rPr>
        <w:t>_________________</w:t>
      </w:r>
      <w:r w:rsidRPr="001131AD">
        <w:rPr>
          <w:rFonts w:ascii="Times New Roman" w:hAnsi="Times New Roman" w:cs="Times New Roman"/>
          <w:sz w:val="27"/>
          <w:szCs w:val="27"/>
        </w:rPr>
        <w:t>;</w:t>
      </w:r>
    </w:p>
    <w:p w:rsidR="009C101B" w:rsidRPr="001131AD" w:rsidRDefault="009C101B" w:rsidP="0007121C">
      <w:pPr>
        <w:jc w:val="both"/>
        <w:rPr>
          <w:rFonts w:ascii="Times New Roman" w:hAnsi="Times New Roman" w:cs="Times New Roman"/>
          <w:sz w:val="27"/>
          <w:szCs w:val="27"/>
        </w:rPr>
      </w:pPr>
      <w:r w:rsidRPr="001131AD">
        <w:rPr>
          <w:rFonts w:ascii="Times New Roman" w:hAnsi="Times New Roman" w:cs="Times New Roman"/>
          <w:sz w:val="27"/>
          <w:szCs w:val="27"/>
        </w:rPr>
        <w:t>страховое свидетельство обязательного пенсионного страхования</w:t>
      </w:r>
      <w:r w:rsidR="00FC7D48" w:rsidRPr="001131AD">
        <w:rPr>
          <w:rFonts w:ascii="Times New Roman" w:hAnsi="Times New Roman" w:cs="Times New Roman"/>
          <w:sz w:val="27"/>
          <w:szCs w:val="27"/>
        </w:rPr>
        <w:t xml:space="preserve"> (СНИЛС)</w:t>
      </w:r>
      <w:r w:rsidRPr="001131AD">
        <w:rPr>
          <w:rFonts w:ascii="Times New Roman" w:hAnsi="Times New Roman" w:cs="Times New Roman"/>
          <w:sz w:val="27"/>
          <w:szCs w:val="27"/>
        </w:rPr>
        <w:t>: __________________________________________________________________</w:t>
      </w:r>
    </w:p>
    <w:p w:rsidR="009C101B" w:rsidRPr="001131AD" w:rsidRDefault="009C101B" w:rsidP="009C101B">
      <w:pPr>
        <w:jc w:val="both"/>
        <w:rPr>
          <w:rFonts w:ascii="Times New Roman" w:hAnsi="Times New Roman" w:cs="Times New Roman"/>
          <w:sz w:val="27"/>
          <w:szCs w:val="27"/>
        </w:rPr>
      </w:pPr>
      <w:r w:rsidRPr="001131AD">
        <w:rPr>
          <w:rFonts w:ascii="Times New Roman" w:hAnsi="Times New Roman" w:cs="Times New Roman"/>
          <w:sz w:val="27"/>
          <w:szCs w:val="27"/>
        </w:rPr>
        <w:t xml:space="preserve">прошу принять меня на обучение на следующих условиях (указать приоритетность зачисления по различным условиям поступления </w:t>
      </w:r>
      <w:r w:rsidRPr="001131AD">
        <w:rPr>
          <w:rFonts w:ascii="Times New Roman" w:hAnsi="Times New Roman" w:cs="Times New Roman"/>
          <w:b/>
          <w:i/>
          <w:sz w:val="27"/>
          <w:szCs w:val="27"/>
        </w:rPr>
        <w:t>(по договору, на места в рамках контрольных цифр, на целевое место, на места для иностранных граждан):</w:t>
      </w:r>
    </w:p>
    <w:p w:rsidR="009C101B" w:rsidRPr="001131AD" w:rsidRDefault="009C101B" w:rsidP="009C101B">
      <w:pPr>
        <w:jc w:val="both"/>
        <w:rPr>
          <w:rFonts w:ascii="Times New Roman" w:hAnsi="Times New Roman" w:cs="Times New Roman"/>
          <w:sz w:val="27"/>
          <w:szCs w:val="27"/>
        </w:rPr>
      </w:pPr>
      <w:r w:rsidRPr="001131AD">
        <w:rPr>
          <w:rFonts w:ascii="Times New Roman" w:hAnsi="Times New Roman" w:cs="Times New Roman"/>
          <w:sz w:val="27"/>
          <w:szCs w:val="27"/>
        </w:rPr>
        <w:t>1. ____________; 2.__________; 3._________; 4.__________.</w:t>
      </w:r>
    </w:p>
    <w:p w:rsidR="00FC7D48" w:rsidRPr="001131AD" w:rsidRDefault="00FC7D48" w:rsidP="009C101B">
      <w:pPr>
        <w:rPr>
          <w:rFonts w:ascii="Times New Roman" w:hAnsi="Times New Roman" w:cs="Times New Roman"/>
          <w:sz w:val="27"/>
          <w:szCs w:val="27"/>
        </w:rPr>
      </w:pPr>
    </w:p>
    <w:p w:rsidR="00FC7D48" w:rsidRPr="00D70B9C" w:rsidRDefault="00FC7D48" w:rsidP="009C101B">
      <w:pPr>
        <w:rPr>
          <w:rFonts w:ascii="Times New Roman" w:hAnsi="Times New Roman" w:cs="Times New Roman"/>
          <w:sz w:val="27"/>
          <w:szCs w:val="27"/>
        </w:rPr>
      </w:pPr>
    </w:p>
    <w:p w:rsidR="00FC7D48" w:rsidRPr="001131AD" w:rsidRDefault="009C101B" w:rsidP="00FC7D48">
      <w:pPr>
        <w:rPr>
          <w:rFonts w:ascii="Times New Roman" w:hAnsi="Times New Roman" w:cs="Times New Roman"/>
          <w:sz w:val="27"/>
          <w:szCs w:val="27"/>
        </w:rPr>
      </w:pPr>
      <w:r w:rsidRPr="001131AD">
        <w:rPr>
          <w:rFonts w:ascii="Times New Roman" w:hAnsi="Times New Roman" w:cs="Times New Roman"/>
          <w:sz w:val="27"/>
          <w:szCs w:val="27"/>
        </w:rPr>
        <w:t>«___»_______________20____г.</w:t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="0007121C">
        <w:rPr>
          <w:rFonts w:ascii="Times New Roman" w:hAnsi="Times New Roman" w:cs="Times New Roman"/>
          <w:sz w:val="27"/>
          <w:szCs w:val="27"/>
        </w:rPr>
        <w:tab/>
      </w:r>
      <w:r w:rsidR="00FC7D48" w:rsidRPr="001131AD">
        <w:rPr>
          <w:rFonts w:ascii="Times New Roman" w:hAnsi="Times New Roman" w:cs="Times New Roman"/>
          <w:sz w:val="27"/>
          <w:szCs w:val="27"/>
        </w:rPr>
        <w:t>________________________</w:t>
      </w:r>
    </w:p>
    <w:p w:rsidR="00FC7D48" w:rsidRPr="008B3802" w:rsidRDefault="00FC7D48" w:rsidP="008B3802">
      <w:pPr>
        <w:pStyle w:val="60"/>
        <w:shd w:val="clear" w:color="auto" w:fill="auto"/>
        <w:spacing w:before="0" w:after="0" w:line="210" w:lineRule="exact"/>
        <w:ind w:left="4780" w:firstLine="0"/>
        <w:rPr>
          <w:rStyle w:val="6"/>
          <w:i/>
          <w:color w:val="000000"/>
        </w:rPr>
      </w:pPr>
      <w:r w:rsidRPr="001131AD">
        <w:rPr>
          <w:sz w:val="27"/>
          <w:szCs w:val="27"/>
          <w:vertAlign w:val="subscript"/>
        </w:rPr>
        <w:t xml:space="preserve">                                                    </w:t>
      </w:r>
      <w:r w:rsidRPr="008B3802">
        <w:rPr>
          <w:rStyle w:val="6"/>
          <w:i/>
          <w:color w:val="000000"/>
        </w:rPr>
        <w:t>(подпись)</w:t>
      </w:r>
    </w:p>
    <w:p w:rsidR="008B3802" w:rsidRDefault="008B3802" w:rsidP="00FC7D48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505C0" w:rsidRDefault="007505C0" w:rsidP="00FC7D48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D70B9C" w:rsidRPr="00D70B9C" w:rsidRDefault="00D70B9C" w:rsidP="00FC7D48">
      <w:pPr>
        <w:spacing w:line="360" w:lineRule="auto"/>
        <w:jc w:val="center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9C101B" w:rsidRPr="00D70B9C" w:rsidRDefault="009C101B" w:rsidP="007505C0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131AD">
        <w:rPr>
          <w:rFonts w:ascii="Times New Roman" w:hAnsi="Times New Roman" w:cs="Times New Roman"/>
          <w:b/>
          <w:sz w:val="27"/>
          <w:szCs w:val="27"/>
        </w:rPr>
        <w:lastRenderedPageBreak/>
        <w:t>Сведения о наличии или отсутствии у поступающего индивидуальных достижений, (при налич</w:t>
      </w:r>
      <w:r w:rsidR="00E049B3">
        <w:rPr>
          <w:rFonts w:ascii="Times New Roman" w:hAnsi="Times New Roman" w:cs="Times New Roman"/>
          <w:b/>
          <w:sz w:val="27"/>
          <w:szCs w:val="27"/>
        </w:rPr>
        <w:t xml:space="preserve">ии индивидуальных достижений - </w:t>
      </w:r>
      <w:r w:rsidRPr="001131AD">
        <w:rPr>
          <w:rFonts w:ascii="Times New Roman" w:hAnsi="Times New Roman" w:cs="Times New Roman"/>
          <w:b/>
          <w:sz w:val="27"/>
          <w:szCs w:val="27"/>
        </w:rPr>
        <w:t>указать сведения о них):</w:t>
      </w:r>
    </w:p>
    <w:p w:rsidR="007505C0" w:rsidRPr="00D70B9C" w:rsidRDefault="007505C0" w:rsidP="007505C0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0065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6"/>
        <w:gridCol w:w="5963"/>
        <w:gridCol w:w="35"/>
        <w:gridCol w:w="2881"/>
      </w:tblGrid>
      <w:tr w:rsidR="009C101B" w:rsidRPr="001131AD" w:rsidTr="00FC7D48">
        <w:trPr>
          <w:trHeight w:val="147"/>
          <w:tblCellSpacing w:w="15" w:type="dxa"/>
        </w:trPr>
        <w:tc>
          <w:tcPr>
            <w:tcW w:w="1141" w:type="dxa"/>
          </w:tcPr>
          <w:p w:rsidR="009C101B" w:rsidRPr="001131AD" w:rsidRDefault="009C101B" w:rsidP="00B65A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9C101B" w:rsidRPr="001131AD" w:rsidRDefault="009C101B" w:rsidP="00B65A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1131A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5933" w:type="dxa"/>
            <w:vAlign w:val="center"/>
            <w:hideMark/>
          </w:tcPr>
          <w:p w:rsidR="009C101B" w:rsidRPr="001131AD" w:rsidRDefault="009C101B" w:rsidP="00B65A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131A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Наименование достижения</w:t>
            </w:r>
          </w:p>
        </w:tc>
        <w:tc>
          <w:tcPr>
            <w:tcW w:w="2871" w:type="dxa"/>
            <w:gridSpan w:val="2"/>
            <w:vAlign w:val="center"/>
            <w:hideMark/>
          </w:tcPr>
          <w:p w:rsidR="009C101B" w:rsidRPr="001131AD" w:rsidRDefault="009C101B" w:rsidP="00B65A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1131A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Количество начисляемых баллов</w:t>
            </w:r>
          </w:p>
          <w:p w:rsidR="009C101B" w:rsidRPr="001131AD" w:rsidRDefault="009C101B" w:rsidP="00B65A7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131AD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(указать)</w:t>
            </w:r>
          </w:p>
        </w:tc>
      </w:tr>
      <w:tr w:rsidR="009C101B" w:rsidRPr="001131AD" w:rsidTr="00FC7D48">
        <w:trPr>
          <w:trHeight w:val="147"/>
          <w:tblCellSpacing w:w="15" w:type="dxa"/>
        </w:trPr>
        <w:tc>
          <w:tcPr>
            <w:tcW w:w="1141" w:type="dxa"/>
          </w:tcPr>
          <w:p w:rsidR="009C101B" w:rsidRPr="001131AD" w:rsidRDefault="009C101B" w:rsidP="00B65A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C101B" w:rsidRPr="001131AD" w:rsidRDefault="009C101B" w:rsidP="00B65A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131AD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5933" w:type="dxa"/>
            <w:vAlign w:val="center"/>
            <w:hideMark/>
          </w:tcPr>
          <w:p w:rsidR="009C101B" w:rsidRPr="00D12CA4" w:rsidRDefault="00D12CA4" w:rsidP="00D70B9C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12CA4">
              <w:rPr>
                <w:rFonts w:ascii="Times New Roman" w:hAnsi="Times New Roman" w:cs="Times New Roman"/>
                <w:sz w:val="27"/>
                <w:szCs w:val="27"/>
              </w:rPr>
              <w:t>Стипендиаты Президента Российской Федерации, Правительства Российской Федерации (в случае назначения стипендии в период получения высшего медицинского или высшего фармацевтического образования)</w:t>
            </w:r>
          </w:p>
        </w:tc>
        <w:tc>
          <w:tcPr>
            <w:tcW w:w="2871" w:type="dxa"/>
            <w:gridSpan w:val="2"/>
            <w:vAlign w:val="center"/>
            <w:hideMark/>
          </w:tcPr>
          <w:p w:rsidR="009C101B" w:rsidRPr="001131AD" w:rsidRDefault="009C101B" w:rsidP="00B65A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C101B" w:rsidRPr="001131AD" w:rsidTr="00FC7D48">
        <w:trPr>
          <w:trHeight w:val="762"/>
          <w:tblCellSpacing w:w="15" w:type="dxa"/>
        </w:trPr>
        <w:tc>
          <w:tcPr>
            <w:tcW w:w="1141" w:type="dxa"/>
          </w:tcPr>
          <w:p w:rsidR="009C101B" w:rsidRPr="001131AD" w:rsidRDefault="009C101B" w:rsidP="00B65A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C101B" w:rsidRPr="001131AD" w:rsidRDefault="009C101B" w:rsidP="00B65A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131AD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5933" w:type="dxa"/>
            <w:vAlign w:val="center"/>
            <w:hideMark/>
          </w:tcPr>
          <w:p w:rsidR="009C101B" w:rsidRPr="009759AB" w:rsidRDefault="009759AB" w:rsidP="00B65A7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59AB">
              <w:rPr>
                <w:rFonts w:ascii="Times New Roman" w:hAnsi="Times New Roman" w:cs="Times New Roman"/>
                <w:sz w:val="27"/>
                <w:szCs w:val="27"/>
              </w:rPr>
              <w:t>Документ об образовании и о квалификации, удостоверяющий образование соответствующего уровня с отличием, полученный в образовательной организации Российской Федерации</w:t>
            </w:r>
          </w:p>
        </w:tc>
        <w:tc>
          <w:tcPr>
            <w:tcW w:w="2871" w:type="dxa"/>
            <w:gridSpan w:val="2"/>
            <w:vAlign w:val="center"/>
            <w:hideMark/>
          </w:tcPr>
          <w:p w:rsidR="009C101B" w:rsidRPr="001131AD" w:rsidRDefault="009C101B" w:rsidP="00B65A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C101B" w:rsidRPr="001131AD" w:rsidTr="00FC7D48">
        <w:trPr>
          <w:trHeight w:val="147"/>
          <w:tblCellSpacing w:w="15" w:type="dxa"/>
        </w:trPr>
        <w:tc>
          <w:tcPr>
            <w:tcW w:w="1141" w:type="dxa"/>
          </w:tcPr>
          <w:p w:rsidR="009C101B" w:rsidRPr="001131AD" w:rsidRDefault="009C101B" w:rsidP="00B65A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C101B" w:rsidRPr="001131AD" w:rsidRDefault="009C101B" w:rsidP="00B65A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131AD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5933" w:type="dxa"/>
            <w:vAlign w:val="center"/>
            <w:hideMark/>
          </w:tcPr>
          <w:p w:rsidR="009C101B" w:rsidRPr="009759AB" w:rsidRDefault="009759AB" w:rsidP="00B65A7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759AB">
              <w:rPr>
                <w:rFonts w:ascii="Times New Roman" w:hAnsi="Times New Roman" w:cs="Times New Roman"/>
                <w:sz w:val="27"/>
                <w:szCs w:val="27"/>
              </w:rPr>
              <w:t>Наличие не менее одной статьи в профильном научном журнале, входящем в ядро базы данных Российского индекса научного цитирования и (или) в международные базы данных научного цитирования, автором или соавтором которой является поступающий</w:t>
            </w:r>
          </w:p>
        </w:tc>
        <w:tc>
          <w:tcPr>
            <w:tcW w:w="2871" w:type="dxa"/>
            <w:gridSpan w:val="2"/>
            <w:vAlign w:val="center"/>
            <w:hideMark/>
          </w:tcPr>
          <w:p w:rsidR="009C101B" w:rsidRPr="001131AD" w:rsidRDefault="009C101B" w:rsidP="00B65A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C101B" w:rsidRPr="001131AD" w:rsidTr="00FC7D48">
        <w:trPr>
          <w:trHeight w:val="147"/>
          <w:tblCellSpacing w:w="15" w:type="dxa"/>
        </w:trPr>
        <w:tc>
          <w:tcPr>
            <w:tcW w:w="1141" w:type="dxa"/>
          </w:tcPr>
          <w:p w:rsidR="009C101B" w:rsidRPr="001131AD" w:rsidRDefault="009C101B" w:rsidP="00B65A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131AD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8834" w:type="dxa"/>
            <w:gridSpan w:val="3"/>
            <w:vAlign w:val="center"/>
            <w:hideMark/>
          </w:tcPr>
          <w:p w:rsidR="009C101B" w:rsidRPr="00D12CA4" w:rsidRDefault="00D12CA4" w:rsidP="00B65A7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D12CA4">
              <w:rPr>
                <w:rFonts w:ascii="Times New Roman" w:hAnsi="Times New Roman" w:cs="Times New Roman"/>
                <w:sz w:val="27"/>
                <w:szCs w:val="27"/>
              </w:rPr>
              <w:t>Общий стаж работы в должностях медицинских и (или) фармацевтических работников (период военной службы, связанной с осуществлением медицинской деятельности), подтвержденный в порядке, установленном трудовым законодательством Российской Федерации (если трудовая деятельность (военная служба) осуществлялась в период с зачисления на обучение по программам высшего медицинского или высшего фармацевтического образования):</w:t>
            </w:r>
          </w:p>
        </w:tc>
      </w:tr>
      <w:tr w:rsidR="009C101B" w:rsidRPr="001131AD" w:rsidTr="00D70B9C">
        <w:trPr>
          <w:trHeight w:val="147"/>
          <w:tblCellSpacing w:w="15" w:type="dxa"/>
        </w:trPr>
        <w:tc>
          <w:tcPr>
            <w:tcW w:w="1141" w:type="dxa"/>
          </w:tcPr>
          <w:p w:rsidR="009C101B" w:rsidRPr="001131AD" w:rsidRDefault="009C101B" w:rsidP="00B65A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131AD">
              <w:rPr>
                <w:rFonts w:ascii="Times New Roman" w:hAnsi="Times New Roman" w:cs="Times New Roman"/>
                <w:sz w:val="27"/>
                <w:szCs w:val="27"/>
              </w:rPr>
              <w:t>4.1</w:t>
            </w:r>
          </w:p>
        </w:tc>
        <w:tc>
          <w:tcPr>
            <w:tcW w:w="5968" w:type="dxa"/>
            <w:gridSpan w:val="2"/>
            <w:vAlign w:val="center"/>
            <w:hideMark/>
          </w:tcPr>
          <w:p w:rsidR="009C101B" w:rsidRPr="00D12CA4" w:rsidRDefault="00D12CA4" w:rsidP="00B65A7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12CA4">
              <w:rPr>
                <w:rFonts w:ascii="Times New Roman" w:hAnsi="Times New Roman" w:cs="Times New Roman"/>
                <w:sz w:val="27"/>
                <w:szCs w:val="27"/>
              </w:rPr>
              <w:t>— от 9 месяцев на должностях медицинских и (или) фармацевтических работников со средним профессиональным образованием (не менее 0,5 ставки по основному месту работы либо при работе по совместительству)</w:t>
            </w:r>
          </w:p>
        </w:tc>
        <w:tc>
          <w:tcPr>
            <w:tcW w:w="2836" w:type="dxa"/>
            <w:vAlign w:val="center"/>
            <w:hideMark/>
          </w:tcPr>
          <w:p w:rsidR="009C101B" w:rsidRPr="001131AD" w:rsidRDefault="009C101B" w:rsidP="00B65A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C101B" w:rsidRPr="001131AD" w:rsidTr="00D70B9C">
        <w:trPr>
          <w:trHeight w:val="147"/>
          <w:tblCellSpacing w:w="15" w:type="dxa"/>
        </w:trPr>
        <w:tc>
          <w:tcPr>
            <w:tcW w:w="1141" w:type="dxa"/>
          </w:tcPr>
          <w:p w:rsidR="009C101B" w:rsidRPr="001131AD" w:rsidRDefault="009C101B" w:rsidP="00B65A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131AD">
              <w:rPr>
                <w:rFonts w:ascii="Times New Roman" w:hAnsi="Times New Roman" w:cs="Times New Roman"/>
                <w:sz w:val="27"/>
                <w:szCs w:val="27"/>
              </w:rPr>
              <w:t>4.2</w:t>
            </w:r>
          </w:p>
        </w:tc>
        <w:tc>
          <w:tcPr>
            <w:tcW w:w="5968" w:type="dxa"/>
            <w:gridSpan w:val="2"/>
            <w:vAlign w:val="center"/>
            <w:hideMark/>
          </w:tcPr>
          <w:p w:rsidR="009C101B" w:rsidRPr="00D12CA4" w:rsidRDefault="00D12CA4" w:rsidP="00B65A7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12CA4">
              <w:rPr>
                <w:rFonts w:ascii="Times New Roman" w:hAnsi="Times New Roman" w:cs="Times New Roman"/>
                <w:sz w:val="27"/>
                <w:szCs w:val="27"/>
              </w:rPr>
              <w:t>— от 9 месяцев до полутора лет на должностях медицинских и (или) фармацевтических работников с высшим образованием (1,0 ставка по основному месту работы)</w:t>
            </w:r>
          </w:p>
        </w:tc>
        <w:tc>
          <w:tcPr>
            <w:tcW w:w="2836" w:type="dxa"/>
            <w:vAlign w:val="center"/>
            <w:hideMark/>
          </w:tcPr>
          <w:p w:rsidR="009C101B" w:rsidRPr="001131AD" w:rsidRDefault="009C101B" w:rsidP="00B65A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C101B" w:rsidRPr="001131AD" w:rsidTr="00D70B9C">
        <w:trPr>
          <w:trHeight w:val="147"/>
          <w:tblCellSpacing w:w="15" w:type="dxa"/>
        </w:trPr>
        <w:tc>
          <w:tcPr>
            <w:tcW w:w="1141" w:type="dxa"/>
          </w:tcPr>
          <w:p w:rsidR="009C101B" w:rsidRPr="001131AD" w:rsidRDefault="009C101B" w:rsidP="00B65A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131AD">
              <w:rPr>
                <w:rFonts w:ascii="Times New Roman" w:hAnsi="Times New Roman" w:cs="Times New Roman"/>
                <w:sz w:val="27"/>
                <w:szCs w:val="27"/>
              </w:rPr>
              <w:t>4.3</w:t>
            </w:r>
          </w:p>
        </w:tc>
        <w:tc>
          <w:tcPr>
            <w:tcW w:w="5968" w:type="dxa"/>
            <w:gridSpan w:val="2"/>
            <w:vAlign w:val="center"/>
            <w:hideMark/>
          </w:tcPr>
          <w:p w:rsidR="009C101B" w:rsidRPr="00D12CA4" w:rsidRDefault="00D12CA4" w:rsidP="00B65A7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12CA4">
              <w:rPr>
                <w:rFonts w:ascii="Times New Roman" w:hAnsi="Times New Roman" w:cs="Times New Roman"/>
                <w:sz w:val="27"/>
                <w:szCs w:val="27"/>
              </w:rPr>
              <w:t>— от полутора лет и более на должностях медицинских и (или) фармацевтических работников с высшим образованием (1,0 ставка по основному месту работы)</w:t>
            </w:r>
          </w:p>
        </w:tc>
        <w:tc>
          <w:tcPr>
            <w:tcW w:w="2836" w:type="dxa"/>
            <w:vAlign w:val="center"/>
            <w:hideMark/>
          </w:tcPr>
          <w:p w:rsidR="009C101B" w:rsidRPr="001131AD" w:rsidRDefault="009C101B" w:rsidP="00B65A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C101B" w:rsidRPr="001131AD" w:rsidTr="00D70B9C">
        <w:trPr>
          <w:trHeight w:val="147"/>
          <w:tblCellSpacing w:w="15" w:type="dxa"/>
        </w:trPr>
        <w:tc>
          <w:tcPr>
            <w:tcW w:w="1141" w:type="dxa"/>
          </w:tcPr>
          <w:p w:rsidR="009C101B" w:rsidRPr="001131AD" w:rsidRDefault="009C101B" w:rsidP="00B65A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131AD">
              <w:rPr>
                <w:rFonts w:ascii="Times New Roman" w:hAnsi="Times New Roman" w:cs="Times New Roman"/>
                <w:sz w:val="27"/>
                <w:szCs w:val="27"/>
              </w:rPr>
              <w:t>4.4</w:t>
            </w:r>
          </w:p>
        </w:tc>
        <w:tc>
          <w:tcPr>
            <w:tcW w:w="5968" w:type="dxa"/>
            <w:gridSpan w:val="2"/>
            <w:vAlign w:val="center"/>
            <w:hideMark/>
          </w:tcPr>
          <w:p w:rsidR="009C101B" w:rsidRPr="00D12CA4" w:rsidRDefault="00D12CA4" w:rsidP="00B65A7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12CA4">
              <w:rPr>
                <w:rFonts w:ascii="Times New Roman" w:hAnsi="Times New Roman" w:cs="Times New Roman"/>
                <w:sz w:val="27"/>
                <w:szCs w:val="27"/>
              </w:rPr>
              <w:t xml:space="preserve">Дополнительно к баллам, начисленным при наличии общего стажа работы на должностях медицинских и (или) фармацевтических работников </w:t>
            </w:r>
            <w:r w:rsidR="009759AB">
              <w:rPr>
                <w:rFonts w:ascii="Times New Roman" w:hAnsi="Times New Roman" w:cs="Times New Roman"/>
                <w:sz w:val="27"/>
                <w:szCs w:val="27"/>
              </w:rPr>
              <w:t>с высшим образованием, работа в</w:t>
            </w:r>
            <w:r w:rsidRPr="00D12CA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D12CA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указанных должностях не менее 9 месяцев в медицинских и (или) фармацевтических организациях, расположенных в сельских населенных пунктах либо рабочих поселках</w:t>
            </w:r>
          </w:p>
        </w:tc>
        <w:tc>
          <w:tcPr>
            <w:tcW w:w="2836" w:type="dxa"/>
            <w:vAlign w:val="center"/>
            <w:hideMark/>
          </w:tcPr>
          <w:p w:rsidR="009C101B" w:rsidRPr="001131AD" w:rsidRDefault="009C101B" w:rsidP="00B65A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C101B" w:rsidRPr="001131AD" w:rsidTr="00D70B9C">
        <w:trPr>
          <w:trHeight w:val="795"/>
          <w:tblCellSpacing w:w="15" w:type="dxa"/>
        </w:trPr>
        <w:tc>
          <w:tcPr>
            <w:tcW w:w="1141" w:type="dxa"/>
          </w:tcPr>
          <w:p w:rsidR="009C101B" w:rsidRPr="001131AD" w:rsidRDefault="009C101B" w:rsidP="00B65A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131AD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5968" w:type="dxa"/>
            <w:gridSpan w:val="2"/>
            <w:hideMark/>
          </w:tcPr>
          <w:p w:rsidR="009C101B" w:rsidRPr="00D12CA4" w:rsidRDefault="00D12CA4" w:rsidP="00B65A7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12CA4">
              <w:rPr>
                <w:rFonts w:ascii="Times New Roman" w:hAnsi="Times New Roman" w:cs="Times New Roman"/>
                <w:sz w:val="27"/>
                <w:szCs w:val="27"/>
              </w:rPr>
              <w:t>Дипломанты Всероссийской студенческой олимпиады "Я профессионал"</w:t>
            </w:r>
          </w:p>
        </w:tc>
        <w:tc>
          <w:tcPr>
            <w:tcW w:w="2836" w:type="dxa"/>
            <w:hideMark/>
          </w:tcPr>
          <w:p w:rsidR="009C101B" w:rsidRPr="001131AD" w:rsidRDefault="009C101B" w:rsidP="00B65A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C101B" w:rsidRPr="001131AD" w:rsidTr="00D70B9C">
        <w:trPr>
          <w:trHeight w:val="1391"/>
          <w:tblCellSpacing w:w="15" w:type="dxa"/>
        </w:trPr>
        <w:tc>
          <w:tcPr>
            <w:tcW w:w="1141" w:type="dxa"/>
          </w:tcPr>
          <w:p w:rsidR="009C101B" w:rsidRPr="001131AD" w:rsidRDefault="009C101B" w:rsidP="00B65A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131AD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5968" w:type="dxa"/>
            <w:gridSpan w:val="2"/>
            <w:vAlign w:val="center"/>
            <w:hideMark/>
          </w:tcPr>
          <w:p w:rsidR="009C101B" w:rsidRPr="00D12CA4" w:rsidRDefault="00D12CA4" w:rsidP="00826BB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12CA4">
              <w:rPr>
                <w:rFonts w:ascii="Times New Roman" w:hAnsi="Times New Roman" w:cs="Times New Roman"/>
                <w:sz w:val="27"/>
                <w:szCs w:val="27"/>
              </w:rPr>
              <w:t>Участие в добровольческой (волонтерской) деятельности в сфере охраны здоровья, в том числе с регистрацией в единой информационной системе в сфере развития добровольничества (волонтерства)</w:t>
            </w:r>
          </w:p>
        </w:tc>
        <w:tc>
          <w:tcPr>
            <w:tcW w:w="2836" w:type="dxa"/>
            <w:vAlign w:val="center"/>
            <w:hideMark/>
          </w:tcPr>
          <w:p w:rsidR="009C101B" w:rsidRPr="001131AD" w:rsidRDefault="009C101B" w:rsidP="00B65A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C101B" w:rsidRPr="001131AD" w:rsidTr="00D70B9C">
        <w:trPr>
          <w:trHeight w:val="1731"/>
          <w:tblCellSpacing w:w="15" w:type="dxa"/>
        </w:trPr>
        <w:tc>
          <w:tcPr>
            <w:tcW w:w="1141" w:type="dxa"/>
            <w:tcBorders>
              <w:right w:val="single" w:sz="4" w:space="0" w:color="auto"/>
            </w:tcBorders>
          </w:tcPr>
          <w:p w:rsidR="009C101B" w:rsidRPr="001131AD" w:rsidRDefault="009C101B" w:rsidP="00B65A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131A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7.</w:t>
            </w:r>
          </w:p>
        </w:tc>
        <w:tc>
          <w:tcPr>
            <w:tcW w:w="5968" w:type="dxa"/>
            <w:gridSpan w:val="2"/>
            <w:tcBorders>
              <w:right w:val="single" w:sz="4" w:space="0" w:color="auto"/>
            </w:tcBorders>
            <w:vAlign w:val="center"/>
            <w:hideMark/>
          </w:tcPr>
          <w:p w:rsidR="009C101B" w:rsidRPr="00D12CA4" w:rsidRDefault="00D12CA4" w:rsidP="00B65A7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12CA4">
              <w:rPr>
                <w:rFonts w:ascii="Times New Roman" w:hAnsi="Times New Roman" w:cs="Times New Roman"/>
                <w:sz w:val="27"/>
                <w:szCs w:val="27"/>
              </w:rPr>
              <w:t xml:space="preserve">Участие в добровольческой (волонтерской) деятельности  в сфере охраны здоровья, связанной </w:t>
            </w:r>
            <w:r w:rsidRPr="00D12CA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с осуществлением мероприятий по </w:t>
            </w:r>
            <w:r w:rsidRPr="00D12CA4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профилактике, диагностике и лечению </w:t>
            </w:r>
            <w:r w:rsidR="009759AB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новой </w:t>
            </w:r>
            <w:r w:rsidRPr="00D12CA4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коронавирусной инфекции, при </w:t>
            </w:r>
            <w:r w:rsidRPr="00D12CA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продолжительности указанной деятельности не менее 150 часов)</w:t>
            </w:r>
          </w:p>
        </w:tc>
        <w:tc>
          <w:tcPr>
            <w:tcW w:w="2836" w:type="dxa"/>
            <w:tcBorders>
              <w:left w:val="single" w:sz="4" w:space="0" w:color="auto"/>
            </w:tcBorders>
            <w:vAlign w:val="center"/>
          </w:tcPr>
          <w:p w:rsidR="009C101B" w:rsidRPr="001131AD" w:rsidRDefault="009C101B" w:rsidP="00B65A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C101B" w:rsidRPr="001131AD" w:rsidTr="00D70B9C">
        <w:trPr>
          <w:trHeight w:val="1697"/>
          <w:tblCellSpacing w:w="15" w:type="dxa"/>
        </w:trPr>
        <w:tc>
          <w:tcPr>
            <w:tcW w:w="1141" w:type="dxa"/>
          </w:tcPr>
          <w:p w:rsidR="009C101B" w:rsidRPr="001131AD" w:rsidRDefault="009C101B" w:rsidP="00B65A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1131AD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8.</w:t>
            </w:r>
          </w:p>
        </w:tc>
        <w:tc>
          <w:tcPr>
            <w:tcW w:w="5968" w:type="dxa"/>
            <w:gridSpan w:val="2"/>
            <w:vAlign w:val="center"/>
            <w:hideMark/>
          </w:tcPr>
          <w:p w:rsidR="009C101B" w:rsidRPr="00D12CA4" w:rsidRDefault="00D12CA4" w:rsidP="00B65A7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12CA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Осущес</w:t>
            </w:r>
            <w:r w:rsidR="009759A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твление трудовой деятельности в</w:t>
            </w:r>
            <w:r w:rsidRPr="00D12CA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должностях медицинских работников с высшим образованием или средним профессиональным образованием, на должностях младшего медицинского персонала и (или) прохождение практической подготовки по образовательной программе медицинского образования (программе специалитета, программе бакалавриата, программе магистратуры), если указанные деятельность и (или</w:t>
            </w:r>
            <w:r w:rsidR="009759AB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) практическая подготовка включа</w:t>
            </w:r>
            <w:r w:rsidRPr="00D12CA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ли в себя проведение мероприятий по диагностике и лечению </w:t>
            </w:r>
            <w:r w:rsidR="009759AB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 xml:space="preserve">новой </w:t>
            </w:r>
            <w:r w:rsidRPr="00D12CA4">
              <w:rPr>
                <w:rFonts w:ascii="Times New Roman" w:hAnsi="Times New Roman" w:cs="Times New Roman"/>
                <w:bCs/>
                <w:color w:val="000000" w:themeColor="text1"/>
                <w:sz w:val="27"/>
                <w:szCs w:val="27"/>
              </w:rPr>
              <w:t>коронавирусной инфекции и их общая продолжительность составляет не менее</w:t>
            </w:r>
            <w:r w:rsidRPr="00D12CA4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30 календарных дней)</w:t>
            </w:r>
          </w:p>
        </w:tc>
        <w:tc>
          <w:tcPr>
            <w:tcW w:w="2836" w:type="dxa"/>
            <w:vAlign w:val="center"/>
            <w:hideMark/>
          </w:tcPr>
          <w:p w:rsidR="009C101B" w:rsidRPr="001131AD" w:rsidRDefault="009C101B" w:rsidP="00B65A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C101B" w:rsidRPr="001131AD" w:rsidTr="00FC7D48">
        <w:trPr>
          <w:trHeight w:val="795"/>
          <w:tblCellSpacing w:w="15" w:type="dxa"/>
        </w:trPr>
        <w:tc>
          <w:tcPr>
            <w:tcW w:w="1141" w:type="dxa"/>
          </w:tcPr>
          <w:p w:rsidR="009C101B" w:rsidRPr="001131AD" w:rsidRDefault="009C101B" w:rsidP="00B65A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834" w:type="dxa"/>
            <w:gridSpan w:val="3"/>
            <w:vAlign w:val="center"/>
            <w:hideMark/>
          </w:tcPr>
          <w:p w:rsidR="009C101B" w:rsidRPr="001131AD" w:rsidRDefault="009C101B" w:rsidP="00B65A78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131AD">
              <w:rPr>
                <w:rFonts w:ascii="Times New Roman" w:hAnsi="Times New Roman" w:cs="Times New Roman"/>
                <w:b/>
                <w:sz w:val="27"/>
                <w:szCs w:val="27"/>
              </w:rPr>
              <w:t>Иные индивидуальные достижения, установленные правилами приема на обучение по программам ординатуры в Центр</w:t>
            </w:r>
          </w:p>
        </w:tc>
      </w:tr>
      <w:tr w:rsidR="009C101B" w:rsidRPr="001131AD" w:rsidTr="00FC7D48">
        <w:trPr>
          <w:trHeight w:val="1085"/>
          <w:tblCellSpacing w:w="15" w:type="dxa"/>
        </w:trPr>
        <w:tc>
          <w:tcPr>
            <w:tcW w:w="1141" w:type="dxa"/>
          </w:tcPr>
          <w:p w:rsidR="009C101B" w:rsidRPr="001131AD" w:rsidRDefault="009C101B" w:rsidP="00B65A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131AD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5933" w:type="dxa"/>
            <w:vAlign w:val="center"/>
            <w:hideMark/>
          </w:tcPr>
          <w:p w:rsidR="009C101B" w:rsidRPr="001131AD" w:rsidRDefault="00D70B9C" w:rsidP="00B65A7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Участие в мероприятиях </w:t>
            </w:r>
            <w:r w:rsidR="009C101B" w:rsidRPr="001131AD">
              <w:rPr>
                <w:rFonts w:ascii="Times New Roman" w:hAnsi="Times New Roman" w:cs="Times New Roman"/>
                <w:sz w:val="27"/>
                <w:szCs w:val="27"/>
              </w:rPr>
              <w:t>Московского общества дерматовенерологов и Российского общества дерматовенерологов и косметологов</w:t>
            </w:r>
          </w:p>
        </w:tc>
        <w:tc>
          <w:tcPr>
            <w:tcW w:w="2871" w:type="dxa"/>
            <w:gridSpan w:val="2"/>
            <w:vAlign w:val="center"/>
            <w:hideMark/>
          </w:tcPr>
          <w:p w:rsidR="009C101B" w:rsidRPr="001131AD" w:rsidRDefault="009C101B" w:rsidP="00B65A7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C101B" w:rsidRPr="001131AD" w:rsidRDefault="009C101B" w:rsidP="009C101B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C101B" w:rsidRPr="00D33A17" w:rsidRDefault="009C101B" w:rsidP="009C101B">
      <w:pPr>
        <w:spacing w:line="36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D33A17">
        <w:rPr>
          <w:rFonts w:ascii="Times New Roman" w:hAnsi="Times New Roman" w:cs="Times New Roman"/>
          <w:sz w:val="28"/>
          <w:szCs w:val="27"/>
        </w:rPr>
        <w:t>Наличие или отсутствие у поступающего потребности в предоставлении места для проживания в общежитии в период обучения: ______________________________.</w:t>
      </w:r>
    </w:p>
    <w:p w:rsidR="009C101B" w:rsidRPr="00D33A17" w:rsidRDefault="009C101B" w:rsidP="009C101B">
      <w:pPr>
        <w:spacing w:line="36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D33A17">
        <w:rPr>
          <w:rFonts w:ascii="Times New Roman" w:hAnsi="Times New Roman" w:cs="Times New Roman"/>
          <w:sz w:val="28"/>
          <w:szCs w:val="27"/>
        </w:rPr>
        <w:t>Почтовый адрес:</w:t>
      </w:r>
      <w:r w:rsidR="0007121C" w:rsidRPr="00D33A17">
        <w:rPr>
          <w:rFonts w:ascii="Times New Roman" w:hAnsi="Times New Roman" w:cs="Times New Roman"/>
          <w:sz w:val="28"/>
          <w:szCs w:val="27"/>
        </w:rPr>
        <w:t>______________________________________________________</w:t>
      </w:r>
      <w:r w:rsidRPr="00D33A17">
        <w:rPr>
          <w:rFonts w:ascii="Times New Roman" w:hAnsi="Times New Roman" w:cs="Times New Roman"/>
          <w:sz w:val="28"/>
          <w:szCs w:val="27"/>
        </w:rPr>
        <w:t xml:space="preserve"> __________</w:t>
      </w:r>
      <w:r w:rsidR="0007121C" w:rsidRPr="00D33A17">
        <w:rPr>
          <w:rFonts w:ascii="Times New Roman" w:hAnsi="Times New Roman" w:cs="Times New Roman"/>
          <w:sz w:val="28"/>
          <w:szCs w:val="27"/>
        </w:rPr>
        <w:t>____________________________</w:t>
      </w:r>
      <w:r w:rsidRPr="00D33A17">
        <w:rPr>
          <w:rFonts w:ascii="Times New Roman" w:hAnsi="Times New Roman" w:cs="Times New Roman"/>
          <w:sz w:val="28"/>
          <w:szCs w:val="27"/>
        </w:rPr>
        <w:t>____________</w:t>
      </w:r>
      <w:r w:rsidR="0007121C" w:rsidRPr="00D33A17">
        <w:rPr>
          <w:rFonts w:ascii="Times New Roman" w:hAnsi="Times New Roman" w:cs="Times New Roman"/>
          <w:sz w:val="28"/>
          <w:szCs w:val="27"/>
        </w:rPr>
        <w:t>______________________</w:t>
      </w:r>
      <w:r w:rsidRPr="00D33A17">
        <w:rPr>
          <w:rFonts w:ascii="Times New Roman" w:hAnsi="Times New Roman" w:cs="Times New Roman"/>
          <w:sz w:val="28"/>
          <w:szCs w:val="27"/>
        </w:rPr>
        <w:t>;</w:t>
      </w:r>
    </w:p>
    <w:p w:rsidR="009C101B" w:rsidRPr="00D33A17" w:rsidRDefault="009C101B" w:rsidP="009C101B">
      <w:pPr>
        <w:spacing w:line="36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D33A17">
        <w:rPr>
          <w:rFonts w:ascii="Times New Roman" w:hAnsi="Times New Roman" w:cs="Times New Roman"/>
          <w:sz w:val="28"/>
          <w:szCs w:val="27"/>
        </w:rPr>
        <w:lastRenderedPageBreak/>
        <w:t>адрес электронной почты (</w:t>
      </w:r>
      <w:r w:rsidR="00FC7D48" w:rsidRPr="00D33A17">
        <w:rPr>
          <w:rFonts w:ascii="Times New Roman" w:hAnsi="Times New Roman" w:cs="Times New Roman"/>
          <w:sz w:val="28"/>
          <w:szCs w:val="27"/>
        </w:rPr>
        <w:t>обязательно</w:t>
      </w:r>
      <w:r w:rsidRPr="00D33A17">
        <w:rPr>
          <w:rFonts w:ascii="Times New Roman" w:hAnsi="Times New Roman" w:cs="Times New Roman"/>
          <w:sz w:val="28"/>
          <w:szCs w:val="27"/>
        </w:rPr>
        <w:t>): _____</w:t>
      </w:r>
      <w:r w:rsidR="0007121C" w:rsidRPr="00D33A17">
        <w:rPr>
          <w:rFonts w:ascii="Times New Roman" w:hAnsi="Times New Roman" w:cs="Times New Roman"/>
          <w:sz w:val="28"/>
          <w:szCs w:val="27"/>
        </w:rPr>
        <w:t>_____________________________</w:t>
      </w:r>
      <w:r w:rsidRPr="00D33A17">
        <w:rPr>
          <w:rFonts w:ascii="Times New Roman" w:hAnsi="Times New Roman" w:cs="Times New Roman"/>
          <w:sz w:val="28"/>
          <w:szCs w:val="27"/>
        </w:rPr>
        <w:t>___;</w:t>
      </w:r>
    </w:p>
    <w:p w:rsidR="00FC7D48" w:rsidRPr="00D33A17" w:rsidRDefault="009C101B" w:rsidP="009C101B">
      <w:pPr>
        <w:spacing w:line="36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D33A17">
        <w:rPr>
          <w:rFonts w:ascii="Times New Roman" w:hAnsi="Times New Roman" w:cs="Times New Roman"/>
          <w:sz w:val="28"/>
          <w:szCs w:val="27"/>
        </w:rPr>
        <w:t>контактный телефон: ________</w:t>
      </w:r>
      <w:r w:rsidR="00FC7D48" w:rsidRPr="00D33A17">
        <w:rPr>
          <w:rFonts w:ascii="Times New Roman" w:hAnsi="Times New Roman" w:cs="Times New Roman"/>
          <w:sz w:val="28"/>
          <w:szCs w:val="27"/>
        </w:rPr>
        <w:t>_________________________.</w:t>
      </w:r>
      <w:r w:rsidRPr="00D33A17">
        <w:rPr>
          <w:rFonts w:ascii="Times New Roman" w:hAnsi="Times New Roman" w:cs="Times New Roman"/>
          <w:sz w:val="28"/>
          <w:szCs w:val="27"/>
        </w:rPr>
        <w:t xml:space="preserve"> </w:t>
      </w:r>
    </w:p>
    <w:p w:rsidR="009C101B" w:rsidRPr="00D30CD1" w:rsidRDefault="009C101B" w:rsidP="009C10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D1">
        <w:rPr>
          <w:rFonts w:ascii="Times New Roman" w:hAnsi="Times New Roman" w:cs="Times New Roman"/>
          <w:sz w:val="28"/>
          <w:szCs w:val="28"/>
        </w:rPr>
        <w:t>Способ возврата поданных документов, для поступления на обучение (в случае не поступления на обучение и в иных случаях: лично, через операторов почтовой связи): ____________________________________.</w:t>
      </w:r>
    </w:p>
    <w:p w:rsidR="009C101B" w:rsidRPr="00D30CD1" w:rsidRDefault="009C101B" w:rsidP="00D30CD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D1">
        <w:rPr>
          <w:rFonts w:ascii="Times New Roman" w:hAnsi="Times New Roman" w:cs="Times New Roman"/>
          <w:sz w:val="28"/>
          <w:szCs w:val="28"/>
        </w:rPr>
        <w:t xml:space="preserve"> «___»_______________20____г.</w:t>
      </w:r>
      <w:r w:rsidRPr="00D30CD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F517BC" w:rsidRPr="00D30CD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30CD1"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:rsidR="009C101B" w:rsidRPr="00D30CD1" w:rsidRDefault="009C101B" w:rsidP="00D30CD1">
      <w:pPr>
        <w:spacing w:line="276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D30C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517BC" w:rsidRPr="00D30CD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517BC" w:rsidRPr="00D30CD1">
        <w:rPr>
          <w:rFonts w:ascii="Times New Roman" w:hAnsi="Times New Roman" w:cs="Times New Roman"/>
          <w:i/>
          <w:sz w:val="21"/>
          <w:szCs w:val="21"/>
        </w:rPr>
        <w:t>(п</w:t>
      </w:r>
      <w:r w:rsidRPr="00D30CD1">
        <w:rPr>
          <w:rFonts w:ascii="Times New Roman" w:hAnsi="Times New Roman" w:cs="Times New Roman"/>
          <w:i/>
          <w:sz w:val="21"/>
          <w:szCs w:val="21"/>
        </w:rPr>
        <w:t>одпись</w:t>
      </w:r>
      <w:r w:rsidR="00F517BC" w:rsidRPr="00D30CD1">
        <w:rPr>
          <w:rFonts w:ascii="Times New Roman" w:hAnsi="Times New Roman" w:cs="Times New Roman"/>
          <w:i/>
          <w:sz w:val="21"/>
          <w:szCs w:val="21"/>
        </w:rPr>
        <w:t>)</w:t>
      </w:r>
    </w:p>
    <w:p w:rsidR="00F517BC" w:rsidRPr="00D30CD1" w:rsidRDefault="00F517BC" w:rsidP="009C101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01B" w:rsidRPr="00D30CD1" w:rsidRDefault="00D30CD1" w:rsidP="00D30CD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9C101B" w:rsidRPr="00D30CD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9C101B" w:rsidRPr="00D30CD1">
        <w:rPr>
          <w:rFonts w:ascii="Times New Roman" w:hAnsi="Times New Roman" w:cs="Times New Roman"/>
          <w:sz w:val="28"/>
          <w:szCs w:val="28"/>
        </w:rPr>
        <w:t>(ФИО) ознакомлен(а) (в том числе через информационные системы общего пользования) с копиями лицензии на осуществление образовательной деятельности (с приложениями), свидетельства о государственной аккредитации (с приложением) ФГБУ «ГНЦЦК» Минздрава России с копией свидетельства о государственной аккредитации (с приложением) или с информацией об отсутствии указанного свидетельства, с датой (датами) завершения приема документа установленного образца, с правилами приема, утвержденными организацией, в том числе с правилами подачи апелляции по результатам вступительного испытания; с информацией о необходимости указания в заявлении о приеме достоверных сведений и представления подлинных документов.</w:t>
      </w:r>
    </w:p>
    <w:p w:rsidR="009C101B" w:rsidRPr="00D30CD1" w:rsidRDefault="00F517BC" w:rsidP="00F517B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CD1">
        <w:rPr>
          <w:rFonts w:ascii="Times New Roman" w:hAnsi="Times New Roman" w:cs="Times New Roman"/>
          <w:sz w:val="28"/>
          <w:szCs w:val="28"/>
        </w:rPr>
        <w:t>Пр</w:t>
      </w:r>
      <w:r w:rsidR="009C101B" w:rsidRPr="00D30CD1">
        <w:rPr>
          <w:rFonts w:ascii="Times New Roman" w:hAnsi="Times New Roman" w:cs="Times New Roman"/>
          <w:sz w:val="28"/>
          <w:szCs w:val="28"/>
        </w:rPr>
        <w:t>и поступлении на обучение на места в рамках контрольных цифр — подтверждаю отсутствие у меня диплома об окончании ординатуры или диплома об окончании интернатуры (если поступающий подает заявление о приеме на обучение по той же специальности, которая указана в дипломе об окончании интернатуры, или получение специальности, указанной поступающим в заявлении о приеме, возможно путем обучения по дополнительной профессиональной программе профессиональной переподготовки</w:t>
      </w:r>
      <w:r w:rsidR="00826BB9" w:rsidRPr="00D30CD1">
        <w:rPr>
          <w:rFonts w:ascii="Times New Roman" w:hAnsi="Times New Roman" w:cs="Times New Roman"/>
          <w:sz w:val="28"/>
          <w:szCs w:val="28"/>
        </w:rPr>
        <w:t>)</w:t>
      </w:r>
    </w:p>
    <w:p w:rsidR="00F517BC" w:rsidRPr="00D30CD1" w:rsidRDefault="009C101B" w:rsidP="00F517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D1">
        <w:rPr>
          <w:rFonts w:ascii="Times New Roman" w:hAnsi="Times New Roman" w:cs="Times New Roman"/>
          <w:sz w:val="28"/>
          <w:szCs w:val="28"/>
        </w:rPr>
        <w:t xml:space="preserve">«___»_______________20____г. </w:t>
      </w:r>
      <w:r w:rsidR="00F517BC" w:rsidRPr="00D30CD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30CD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C101B" w:rsidRPr="00D30CD1" w:rsidRDefault="00F517BC" w:rsidP="00F517BC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0C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D70B9C" w:rsidRPr="00D70B9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30CD1">
        <w:rPr>
          <w:rFonts w:ascii="Times New Roman" w:hAnsi="Times New Roman" w:cs="Times New Roman"/>
          <w:sz w:val="28"/>
          <w:szCs w:val="28"/>
        </w:rPr>
        <w:t xml:space="preserve">  </w:t>
      </w:r>
      <w:r w:rsidRPr="00D30CD1">
        <w:rPr>
          <w:rFonts w:ascii="Times New Roman" w:hAnsi="Times New Roman" w:cs="Times New Roman"/>
          <w:i/>
          <w:sz w:val="21"/>
          <w:szCs w:val="21"/>
        </w:rPr>
        <w:t>(п</w:t>
      </w:r>
      <w:r w:rsidR="009C101B" w:rsidRPr="00D30CD1">
        <w:rPr>
          <w:rFonts w:ascii="Times New Roman" w:hAnsi="Times New Roman" w:cs="Times New Roman"/>
          <w:i/>
          <w:sz w:val="21"/>
          <w:szCs w:val="21"/>
        </w:rPr>
        <w:t>одпись</w:t>
      </w:r>
      <w:r w:rsidRPr="00D30CD1">
        <w:rPr>
          <w:rFonts w:ascii="Times New Roman" w:hAnsi="Times New Roman" w:cs="Times New Roman"/>
          <w:i/>
          <w:sz w:val="28"/>
          <w:szCs w:val="28"/>
        </w:rPr>
        <w:t>)</w:t>
      </w:r>
    </w:p>
    <w:p w:rsidR="00F517BC" w:rsidRPr="00D30CD1" w:rsidRDefault="00F517BC" w:rsidP="00F517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7BC" w:rsidRPr="00D70B9C" w:rsidRDefault="009C101B" w:rsidP="00F517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CD1">
        <w:rPr>
          <w:rFonts w:ascii="Times New Roman" w:hAnsi="Times New Roman" w:cs="Times New Roman"/>
          <w:sz w:val="28"/>
          <w:szCs w:val="28"/>
        </w:rPr>
        <w:t>Я ____________________________________________________ ознакомлен(а) (в том числе через информационные системы общего пользования) с правилами подачи письменного заявления в апелляционную комиссию по результатам проведения вступительных испытаний и другими локальными нормативными актами ФГБУ «ГНЦДК» Минздрава России, регламентирующими вопросы организации приема на обучение по программам ординатуры</w:t>
      </w:r>
      <w:r w:rsidR="00F517BC" w:rsidRPr="00D30CD1">
        <w:rPr>
          <w:rFonts w:ascii="Times New Roman" w:hAnsi="Times New Roman" w:cs="Times New Roman"/>
          <w:sz w:val="28"/>
          <w:szCs w:val="28"/>
        </w:rPr>
        <w:t>.</w:t>
      </w:r>
    </w:p>
    <w:p w:rsidR="009C101B" w:rsidRPr="00D70B9C" w:rsidRDefault="009C101B" w:rsidP="00F517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0CD1">
        <w:rPr>
          <w:rFonts w:ascii="Times New Roman" w:hAnsi="Times New Roman" w:cs="Times New Roman"/>
          <w:sz w:val="28"/>
          <w:szCs w:val="28"/>
        </w:rPr>
        <w:t>«___»_______________20____г.</w:t>
      </w:r>
      <w:r w:rsidRPr="00D30CD1">
        <w:rPr>
          <w:rFonts w:ascii="Times New Roman" w:hAnsi="Times New Roman" w:cs="Times New Roman"/>
          <w:sz w:val="28"/>
          <w:szCs w:val="28"/>
        </w:rPr>
        <w:tab/>
      </w:r>
      <w:r w:rsidRPr="00D30CD1">
        <w:rPr>
          <w:rFonts w:ascii="Times New Roman" w:hAnsi="Times New Roman" w:cs="Times New Roman"/>
          <w:sz w:val="28"/>
          <w:szCs w:val="28"/>
        </w:rPr>
        <w:tab/>
      </w:r>
      <w:r w:rsidR="00F517BC" w:rsidRPr="00D30CD1">
        <w:rPr>
          <w:rFonts w:ascii="Times New Roman" w:hAnsi="Times New Roman" w:cs="Times New Roman"/>
          <w:sz w:val="28"/>
          <w:szCs w:val="28"/>
        </w:rPr>
        <w:t xml:space="preserve">           __________________________</w:t>
      </w:r>
    </w:p>
    <w:p w:rsidR="00F517BC" w:rsidRPr="00D30CD1" w:rsidRDefault="00F517BC" w:rsidP="00F517BC">
      <w:pPr>
        <w:spacing w:line="276" w:lineRule="auto"/>
        <w:jc w:val="both"/>
        <w:rPr>
          <w:rFonts w:ascii="Times New Roman" w:hAnsi="Times New Roman" w:cs="Times New Roman"/>
          <w:i/>
          <w:sz w:val="21"/>
          <w:szCs w:val="21"/>
        </w:rPr>
      </w:pPr>
      <w:r w:rsidRPr="00D30C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D30CD1">
        <w:rPr>
          <w:rFonts w:ascii="Times New Roman" w:hAnsi="Times New Roman" w:cs="Times New Roman"/>
          <w:i/>
          <w:sz w:val="21"/>
          <w:szCs w:val="21"/>
        </w:rPr>
        <w:t>(подпись)</w:t>
      </w:r>
    </w:p>
    <w:p w:rsidR="009C101B" w:rsidRPr="00D30CD1" w:rsidRDefault="009C101B" w:rsidP="00F517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01B" w:rsidRPr="00D30CD1" w:rsidRDefault="00D30CD1" w:rsidP="00F517B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9C101B" w:rsidRPr="00D30CD1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9C101B" w:rsidRPr="00D30CD1">
        <w:rPr>
          <w:rFonts w:ascii="Times New Roman" w:hAnsi="Times New Roman" w:cs="Times New Roman"/>
          <w:sz w:val="28"/>
          <w:szCs w:val="28"/>
        </w:rPr>
        <w:t xml:space="preserve">обязуюсь предоставить документ установленного образца не позднее дня завершения приема документа </w:t>
      </w:r>
      <w:r w:rsidR="009C101B" w:rsidRPr="00D30CD1">
        <w:rPr>
          <w:rFonts w:ascii="Times New Roman" w:hAnsi="Times New Roman" w:cs="Times New Roman"/>
          <w:sz w:val="28"/>
          <w:szCs w:val="28"/>
        </w:rPr>
        <w:lastRenderedPageBreak/>
        <w:t>установленного образца</w:t>
      </w:r>
      <w:r w:rsidR="00F517BC" w:rsidRPr="00D30CD1">
        <w:rPr>
          <w:rFonts w:ascii="Times New Roman" w:hAnsi="Times New Roman" w:cs="Times New Roman"/>
          <w:sz w:val="28"/>
          <w:szCs w:val="28"/>
        </w:rPr>
        <w:t xml:space="preserve"> (для поступающих по договору оказания платных образовательных услуг)</w:t>
      </w:r>
      <w:r w:rsidR="009C101B" w:rsidRPr="00D30CD1">
        <w:rPr>
          <w:rFonts w:ascii="Times New Roman" w:hAnsi="Times New Roman" w:cs="Times New Roman"/>
          <w:sz w:val="28"/>
          <w:szCs w:val="28"/>
        </w:rPr>
        <w:t>.</w:t>
      </w:r>
    </w:p>
    <w:p w:rsidR="00F517BC" w:rsidRPr="001131AD" w:rsidRDefault="00F517BC" w:rsidP="00F517BC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C101B" w:rsidRPr="001131AD" w:rsidRDefault="009C101B" w:rsidP="00F517BC">
      <w:pPr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31AD">
        <w:rPr>
          <w:rFonts w:ascii="Times New Roman" w:hAnsi="Times New Roman" w:cs="Times New Roman"/>
          <w:sz w:val="27"/>
          <w:szCs w:val="27"/>
        </w:rPr>
        <w:t xml:space="preserve">«___»_______________20____г. </w:t>
      </w:r>
      <w:r w:rsidR="00F517BC" w:rsidRPr="001131AD">
        <w:rPr>
          <w:rFonts w:ascii="Times New Roman" w:hAnsi="Times New Roman" w:cs="Times New Roman"/>
          <w:sz w:val="27"/>
          <w:szCs w:val="27"/>
        </w:rPr>
        <w:t xml:space="preserve">                             __</w:t>
      </w:r>
      <w:r w:rsidRPr="001131AD">
        <w:rPr>
          <w:rFonts w:ascii="Times New Roman" w:hAnsi="Times New Roman" w:cs="Times New Roman"/>
          <w:sz w:val="27"/>
          <w:szCs w:val="27"/>
        </w:rPr>
        <w:t>_______________________</w:t>
      </w:r>
      <w:r w:rsidRPr="001131AD">
        <w:rPr>
          <w:rFonts w:ascii="Times New Roman" w:hAnsi="Times New Roman" w:cs="Times New Roman"/>
          <w:sz w:val="27"/>
          <w:szCs w:val="27"/>
        </w:rPr>
        <w:br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="00F517BC" w:rsidRPr="00D30CD1">
        <w:rPr>
          <w:rFonts w:ascii="Times New Roman" w:hAnsi="Times New Roman" w:cs="Times New Roman"/>
          <w:i/>
          <w:sz w:val="21"/>
          <w:szCs w:val="21"/>
        </w:rPr>
        <w:t>(п</w:t>
      </w:r>
      <w:r w:rsidRPr="00D30CD1">
        <w:rPr>
          <w:rFonts w:ascii="Times New Roman" w:hAnsi="Times New Roman" w:cs="Times New Roman"/>
          <w:i/>
          <w:sz w:val="21"/>
          <w:szCs w:val="21"/>
        </w:rPr>
        <w:t>одпись</w:t>
      </w:r>
      <w:r w:rsidR="00F517BC" w:rsidRPr="00D30CD1">
        <w:rPr>
          <w:rFonts w:ascii="Times New Roman" w:hAnsi="Times New Roman" w:cs="Times New Roman"/>
          <w:i/>
          <w:sz w:val="21"/>
          <w:szCs w:val="21"/>
        </w:rPr>
        <w:t>)</w:t>
      </w:r>
    </w:p>
    <w:p w:rsidR="009C101B" w:rsidRPr="0007121C" w:rsidRDefault="009C101B" w:rsidP="00F517BC">
      <w:pPr>
        <w:spacing w:line="276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1131AD">
        <w:rPr>
          <w:rFonts w:ascii="Times New Roman" w:hAnsi="Times New Roman" w:cs="Times New Roman"/>
          <w:sz w:val="27"/>
          <w:szCs w:val="27"/>
        </w:rPr>
        <w:br/>
      </w:r>
      <w:r w:rsidRPr="0007121C">
        <w:rPr>
          <w:rFonts w:ascii="Times New Roman" w:hAnsi="Times New Roman" w:cs="Times New Roman"/>
          <w:sz w:val="28"/>
          <w:szCs w:val="27"/>
        </w:rPr>
        <w:t>Я ____________________________________________________ даю согласие ФГБУ «ГНЦДК» Минздрава России на обработку моих персональных данных.</w:t>
      </w:r>
    </w:p>
    <w:p w:rsidR="009C101B" w:rsidRPr="001131AD" w:rsidRDefault="009C101B" w:rsidP="009C101B">
      <w:pPr>
        <w:jc w:val="both"/>
        <w:rPr>
          <w:rFonts w:ascii="Times New Roman" w:hAnsi="Times New Roman" w:cs="Times New Roman"/>
          <w:sz w:val="27"/>
          <w:szCs w:val="27"/>
        </w:rPr>
      </w:pPr>
      <w:r w:rsidRPr="0007121C">
        <w:rPr>
          <w:rFonts w:ascii="Times New Roman" w:hAnsi="Times New Roman" w:cs="Times New Roman"/>
          <w:sz w:val="28"/>
          <w:szCs w:val="27"/>
        </w:rPr>
        <w:t xml:space="preserve">«___»_______________20____г. </w:t>
      </w:r>
      <w:r w:rsidR="00F517BC" w:rsidRPr="0007121C">
        <w:rPr>
          <w:rFonts w:ascii="Times New Roman" w:hAnsi="Times New Roman" w:cs="Times New Roman"/>
          <w:sz w:val="28"/>
          <w:szCs w:val="27"/>
        </w:rPr>
        <w:t xml:space="preserve">                              </w:t>
      </w:r>
      <w:r w:rsidRPr="0007121C">
        <w:rPr>
          <w:rFonts w:ascii="Times New Roman" w:hAnsi="Times New Roman" w:cs="Times New Roman"/>
          <w:sz w:val="28"/>
          <w:szCs w:val="27"/>
        </w:rPr>
        <w:t>_______________________</w:t>
      </w:r>
      <w:r w:rsidRPr="001131AD">
        <w:rPr>
          <w:rFonts w:ascii="Times New Roman" w:hAnsi="Times New Roman" w:cs="Times New Roman"/>
          <w:sz w:val="27"/>
          <w:szCs w:val="27"/>
        </w:rPr>
        <w:br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="00F517BC" w:rsidRPr="00D30CD1">
        <w:rPr>
          <w:rFonts w:ascii="Times New Roman" w:hAnsi="Times New Roman" w:cs="Times New Roman"/>
          <w:i/>
          <w:sz w:val="21"/>
          <w:szCs w:val="21"/>
        </w:rPr>
        <w:t>(п</w:t>
      </w:r>
      <w:r w:rsidRPr="00D30CD1">
        <w:rPr>
          <w:rFonts w:ascii="Times New Roman" w:hAnsi="Times New Roman" w:cs="Times New Roman"/>
          <w:i/>
          <w:sz w:val="21"/>
          <w:szCs w:val="21"/>
        </w:rPr>
        <w:t>одпись</w:t>
      </w:r>
      <w:r w:rsidR="00F517BC" w:rsidRPr="00D30CD1">
        <w:rPr>
          <w:rFonts w:ascii="Times New Roman" w:hAnsi="Times New Roman" w:cs="Times New Roman"/>
          <w:i/>
          <w:sz w:val="21"/>
          <w:szCs w:val="21"/>
        </w:rPr>
        <w:t>)</w:t>
      </w:r>
    </w:p>
    <w:p w:rsidR="009C101B" w:rsidRPr="001131AD" w:rsidRDefault="009C101B" w:rsidP="009C101B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9C101B" w:rsidRPr="0007121C" w:rsidRDefault="009C101B" w:rsidP="009C101B">
      <w:pPr>
        <w:jc w:val="both"/>
        <w:rPr>
          <w:rFonts w:ascii="Times New Roman" w:hAnsi="Times New Roman" w:cs="Times New Roman"/>
          <w:sz w:val="28"/>
          <w:szCs w:val="27"/>
        </w:rPr>
      </w:pPr>
    </w:p>
    <w:p w:rsidR="009C101B" w:rsidRPr="0007121C" w:rsidRDefault="00F517BC" w:rsidP="009C101B">
      <w:pPr>
        <w:jc w:val="both"/>
        <w:rPr>
          <w:rFonts w:ascii="Times New Roman" w:hAnsi="Times New Roman" w:cs="Times New Roman"/>
          <w:sz w:val="28"/>
          <w:szCs w:val="27"/>
        </w:rPr>
      </w:pPr>
      <w:r w:rsidRPr="0007121C">
        <w:rPr>
          <w:rFonts w:ascii="Times New Roman" w:hAnsi="Times New Roman" w:cs="Times New Roman"/>
          <w:sz w:val="28"/>
          <w:szCs w:val="27"/>
        </w:rPr>
        <w:t>Заявление принято «</w:t>
      </w:r>
      <w:r w:rsidR="007505C0">
        <w:rPr>
          <w:rFonts w:ascii="Times New Roman" w:hAnsi="Times New Roman" w:cs="Times New Roman"/>
          <w:sz w:val="28"/>
          <w:szCs w:val="27"/>
        </w:rPr>
        <w:t>___» __________ 202</w:t>
      </w:r>
      <w:r w:rsidR="007505C0" w:rsidRPr="007505C0">
        <w:rPr>
          <w:rFonts w:ascii="Times New Roman" w:hAnsi="Times New Roman" w:cs="Times New Roman"/>
          <w:sz w:val="28"/>
          <w:szCs w:val="27"/>
        </w:rPr>
        <w:t>3</w:t>
      </w:r>
      <w:r w:rsidR="009C101B" w:rsidRPr="0007121C">
        <w:rPr>
          <w:rFonts w:ascii="Times New Roman" w:hAnsi="Times New Roman" w:cs="Times New Roman"/>
          <w:sz w:val="28"/>
          <w:szCs w:val="27"/>
        </w:rPr>
        <w:t xml:space="preserve"> года, согласие на обработку персональных данных получено</w:t>
      </w:r>
    </w:p>
    <w:p w:rsidR="009C101B" w:rsidRPr="001131AD" w:rsidRDefault="009C101B" w:rsidP="009C101B">
      <w:pPr>
        <w:jc w:val="both"/>
        <w:rPr>
          <w:rFonts w:ascii="Times New Roman" w:hAnsi="Times New Roman" w:cs="Times New Roman"/>
          <w:sz w:val="27"/>
          <w:szCs w:val="27"/>
        </w:rPr>
      </w:pP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  <w:t>__________________________(_______________)</w:t>
      </w:r>
    </w:p>
    <w:p w:rsidR="00F517BC" w:rsidRPr="00D30CD1" w:rsidRDefault="003F419C" w:rsidP="00F517BC">
      <w:pPr>
        <w:jc w:val="both"/>
        <w:rPr>
          <w:rFonts w:ascii="Times New Roman" w:hAnsi="Times New Roman" w:cs="Times New Roman"/>
          <w:i/>
          <w:sz w:val="21"/>
          <w:szCs w:val="21"/>
        </w:rPr>
      </w:pP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Pr="001131AD">
        <w:rPr>
          <w:rFonts w:ascii="Times New Roman" w:hAnsi="Times New Roman" w:cs="Times New Roman"/>
          <w:sz w:val="27"/>
          <w:szCs w:val="27"/>
        </w:rPr>
        <w:tab/>
      </w:r>
      <w:r w:rsidR="00F517BC" w:rsidRPr="00D30CD1">
        <w:rPr>
          <w:rFonts w:ascii="Times New Roman" w:hAnsi="Times New Roman" w:cs="Times New Roman"/>
          <w:i/>
          <w:sz w:val="21"/>
          <w:szCs w:val="21"/>
        </w:rPr>
        <w:t>(подпись</w:t>
      </w:r>
      <w:r w:rsidRPr="00D30CD1">
        <w:rPr>
          <w:rFonts w:ascii="Times New Roman" w:hAnsi="Times New Roman" w:cs="Times New Roman"/>
          <w:i/>
          <w:sz w:val="21"/>
          <w:szCs w:val="21"/>
        </w:rPr>
        <w:t>, расшифровка</w:t>
      </w:r>
      <w:r w:rsidR="00F517BC" w:rsidRPr="00D30CD1">
        <w:rPr>
          <w:rFonts w:ascii="Times New Roman" w:hAnsi="Times New Roman" w:cs="Times New Roman"/>
          <w:i/>
          <w:sz w:val="21"/>
          <w:szCs w:val="21"/>
        </w:rPr>
        <w:t>)</w:t>
      </w:r>
    </w:p>
    <w:p w:rsidR="009C101B" w:rsidRPr="001131AD" w:rsidRDefault="009C101B" w:rsidP="009C101B">
      <w:pPr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131AD">
        <w:rPr>
          <w:rFonts w:ascii="Times New Roman" w:hAnsi="Times New Roman" w:cs="Times New Roman"/>
          <w:sz w:val="27"/>
          <w:szCs w:val="27"/>
        </w:rPr>
        <w:tab/>
      </w:r>
      <w:bookmarkEnd w:id="0"/>
    </w:p>
    <w:p w:rsidR="00830A3B" w:rsidRPr="001131AD" w:rsidRDefault="00830A3B" w:rsidP="001A36B1">
      <w:pPr>
        <w:pStyle w:val="a5"/>
        <w:shd w:val="clear" w:color="auto" w:fill="auto"/>
        <w:spacing w:after="0" w:line="365" w:lineRule="exact"/>
        <w:ind w:right="20" w:firstLine="0"/>
        <w:rPr>
          <w:rStyle w:val="10"/>
          <w:color w:val="000000"/>
        </w:rPr>
      </w:pPr>
    </w:p>
    <w:p w:rsidR="009C101B" w:rsidRPr="001131AD" w:rsidRDefault="009C101B" w:rsidP="003160A2">
      <w:pPr>
        <w:pStyle w:val="a5"/>
        <w:shd w:val="clear" w:color="auto" w:fill="auto"/>
        <w:spacing w:after="0" w:line="365" w:lineRule="exact"/>
        <w:ind w:left="6240" w:right="20" w:firstLine="0"/>
        <w:jc w:val="right"/>
        <w:rPr>
          <w:rStyle w:val="10"/>
          <w:b/>
          <w:color w:val="000000"/>
        </w:rPr>
      </w:pPr>
    </w:p>
    <w:p w:rsidR="009C101B" w:rsidRPr="001131AD" w:rsidRDefault="009C101B" w:rsidP="003160A2">
      <w:pPr>
        <w:pStyle w:val="a5"/>
        <w:shd w:val="clear" w:color="auto" w:fill="auto"/>
        <w:spacing w:after="0" w:line="365" w:lineRule="exact"/>
        <w:ind w:left="6240" w:right="20" w:firstLine="0"/>
        <w:jc w:val="right"/>
        <w:rPr>
          <w:rStyle w:val="10"/>
          <w:b/>
          <w:color w:val="000000"/>
        </w:rPr>
      </w:pPr>
    </w:p>
    <w:p w:rsidR="009C101B" w:rsidRPr="001131AD" w:rsidRDefault="009C101B" w:rsidP="003160A2">
      <w:pPr>
        <w:pStyle w:val="a5"/>
        <w:shd w:val="clear" w:color="auto" w:fill="auto"/>
        <w:spacing w:after="0" w:line="365" w:lineRule="exact"/>
        <w:ind w:left="6240" w:right="20" w:firstLine="0"/>
        <w:jc w:val="right"/>
        <w:rPr>
          <w:rStyle w:val="10"/>
          <w:b/>
          <w:color w:val="000000"/>
        </w:rPr>
      </w:pPr>
    </w:p>
    <w:p w:rsidR="009C101B" w:rsidRPr="001131AD" w:rsidRDefault="009C101B" w:rsidP="003160A2">
      <w:pPr>
        <w:pStyle w:val="a5"/>
        <w:shd w:val="clear" w:color="auto" w:fill="auto"/>
        <w:spacing w:after="0" w:line="365" w:lineRule="exact"/>
        <w:ind w:left="6240" w:right="20" w:firstLine="0"/>
        <w:jc w:val="right"/>
        <w:rPr>
          <w:rStyle w:val="10"/>
          <w:b/>
          <w:color w:val="000000"/>
        </w:rPr>
      </w:pPr>
    </w:p>
    <w:p w:rsidR="009C101B" w:rsidRPr="001131AD" w:rsidRDefault="009C101B" w:rsidP="003160A2">
      <w:pPr>
        <w:pStyle w:val="a5"/>
        <w:shd w:val="clear" w:color="auto" w:fill="auto"/>
        <w:spacing w:after="0" w:line="365" w:lineRule="exact"/>
        <w:ind w:left="6240" w:right="20" w:firstLine="0"/>
        <w:jc w:val="right"/>
        <w:rPr>
          <w:rStyle w:val="10"/>
          <w:b/>
          <w:color w:val="000000"/>
        </w:rPr>
      </w:pPr>
    </w:p>
    <w:p w:rsidR="009C101B" w:rsidRPr="001131AD" w:rsidRDefault="009C101B" w:rsidP="003160A2">
      <w:pPr>
        <w:pStyle w:val="a5"/>
        <w:shd w:val="clear" w:color="auto" w:fill="auto"/>
        <w:spacing w:after="0" w:line="365" w:lineRule="exact"/>
        <w:ind w:left="6240" w:right="20" w:firstLine="0"/>
        <w:jc w:val="right"/>
        <w:rPr>
          <w:rStyle w:val="10"/>
          <w:b/>
          <w:color w:val="000000"/>
        </w:rPr>
      </w:pPr>
    </w:p>
    <w:p w:rsidR="009C101B" w:rsidRPr="001131AD" w:rsidRDefault="009C101B" w:rsidP="003160A2">
      <w:pPr>
        <w:pStyle w:val="a5"/>
        <w:shd w:val="clear" w:color="auto" w:fill="auto"/>
        <w:spacing w:after="0" w:line="365" w:lineRule="exact"/>
        <w:ind w:left="6240" w:right="20" w:firstLine="0"/>
        <w:jc w:val="right"/>
        <w:rPr>
          <w:rStyle w:val="10"/>
          <w:b/>
          <w:color w:val="000000"/>
        </w:rPr>
      </w:pPr>
    </w:p>
    <w:p w:rsidR="009C101B" w:rsidRPr="001131AD" w:rsidRDefault="009C101B" w:rsidP="003160A2">
      <w:pPr>
        <w:pStyle w:val="a5"/>
        <w:shd w:val="clear" w:color="auto" w:fill="auto"/>
        <w:spacing w:after="0" w:line="365" w:lineRule="exact"/>
        <w:ind w:left="6240" w:right="20" w:firstLine="0"/>
        <w:jc w:val="right"/>
        <w:rPr>
          <w:rStyle w:val="10"/>
          <w:b/>
          <w:color w:val="000000"/>
        </w:rPr>
      </w:pPr>
    </w:p>
    <w:p w:rsidR="009C101B" w:rsidRPr="001131AD" w:rsidRDefault="009C101B" w:rsidP="003160A2">
      <w:pPr>
        <w:pStyle w:val="a5"/>
        <w:shd w:val="clear" w:color="auto" w:fill="auto"/>
        <w:spacing w:after="0" w:line="365" w:lineRule="exact"/>
        <w:ind w:left="6240" w:right="20" w:firstLine="0"/>
        <w:jc w:val="right"/>
        <w:rPr>
          <w:rStyle w:val="10"/>
          <w:b/>
          <w:color w:val="000000"/>
        </w:rPr>
      </w:pPr>
    </w:p>
    <w:p w:rsidR="009C101B" w:rsidRPr="001131AD" w:rsidRDefault="009C101B" w:rsidP="003160A2">
      <w:pPr>
        <w:pStyle w:val="a5"/>
        <w:shd w:val="clear" w:color="auto" w:fill="auto"/>
        <w:spacing w:after="0" w:line="365" w:lineRule="exact"/>
        <w:ind w:left="6240" w:right="20" w:firstLine="0"/>
        <w:jc w:val="right"/>
        <w:rPr>
          <w:rStyle w:val="10"/>
          <w:b/>
          <w:color w:val="000000"/>
        </w:rPr>
      </w:pPr>
    </w:p>
    <w:p w:rsidR="009C101B" w:rsidRPr="001131AD" w:rsidRDefault="009C101B" w:rsidP="003160A2">
      <w:pPr>
        <w:pStyle w:val="a5"/>
        <w:shd w:val="clear" w:color="auto" w:fill="auto"/>
        <w:spacing w:after="0" w:line="365" w:lineRule="exact"/>
        <w:ind w:left="6240" w:right="20" w:firstLine="0"/>
        <w:jc w:val="right"/>
        <w:rPr>
          <w:rStyle w:val="10"/>
          <w:b/>
          <w:color w:val="000000"/>
        </w:rPr>
      </w:pPr>
    </w:p>
    <w:p w:rsidR="009C101B" w:rsidRPr="001131AD" w:rsidRDefault="009C101B" w:rsidP="003160A2">
      <w:pPr>
        <w:pStyle w:val="a5"/>
        <w:shd w:val="clear" w:color="auto" w:fill="auto"/>
        <w:spacing w:after="0" w:line="365" w:lineRule="exact"/>
        <w:ind w:left="6240" w:right="20" w:firstLine="0"/>
        <w:jc w:val="right"/>
        <w:rPr>
          <w:rStyle w:val="10"/>
          <w:b/>
          <w:color w:val="000000"/>
        </w:rPr>
      </w:pPr>
    </w:p>
    <w:p w:rsidR="009C101B" w:rsidRPr="001131AD" w:rsidRDefault="009C101B" w:rsidP="003160A2">
      <w:pPr>
        <w:pStyle w:val="a5"/>
        <w:shd w:val="clear" w:color="auto" w:fill="auto"/>
        <w:spacing w:after="0" w:line="365" w:lineRule="exact"/>
        <w:ind w:left="6240" w:right="20" w:firstLine="0"/>
        <w:jc w:val="right"/>
        <w:rPr>
          <w:rStyle w:val="10"/>
          <w:b/>
          <w:color w:val="000000"/>
        </w:rPr>
      </w:pPr>
    </w:p>
    <w:p w:rsidR="009C101B" w:rsidRPr="001131AD" w:rsidRDefault="009C101B" w:rsidP="003160A2">
      <w:pPr>
        <w:pStyle w:val="a5"/>
        <w:shd w:val="clear" w:color="auto" w:fill="auto"/>
        <w:spacing w:after="0" w:line="365" w:lineRule="exact"/>
        <w:ind w:left="6240" w:right="20" w:firstLine="0"/>
        <w:jc w:val="right"/>
        <w:rPr>
          <w:rStyle w:val="10"/>
          <w:b/>
          <w:color w:val="000000"/>
        </w:rPr>
      </w:pPr>
    </w:p>
    <w:p w:rsidR="009C101B" w:rsidRPr="001131AD" w:rsidRDefault="009C101B" w:rsidP="003160A2">
      <w:pPr>
        <w:pStyle w:val="a5"/>
        <w:shd w:val="clear" w:color="auto" w:fill="auto"/>
        <w:spacing w:after="0" w:line="365" w:lineRule="exact"/>
        <w:ind w:left="6240" w:right="20" w:firstLine="0"/>
        <w:jc w:val="right"/>
        <w:rPr>
          <w:rStyle w:val="10"/>
          <w:b/>
          <w:color w:val="000000"/>
        </w:rPr>
      </w:pPr>
    </w:p>
    <w:p w:rsidR="009C101B" w:rsidRPr="001131AD" w:rsidRDefault="009C101B" w:rsidP="003160A2">
      <w:pPr>
        <w:pStyle w:val="a5"/>
        <w:shd w:val="clear" w:color="auto" w:fill="auto"/>
        <w:spacing w:after="0" w:line="365" w:lineRule="exact"/>
        <w:ind w:left="6240" w:right="20" w:firstLine="0"/>
        <w:jc w:val="right"/>
        <w:rPr>
          <w:rStyle w:val="10"/>
          <w:b/>
          <w:color w:val="000000"/>
        </w:rPr>
      </w:pPr>
    </w:p>
    <w:p w:rsidR="009C101B" w:rsidRPr="001131AD" w:rsidRDefault="009C101B" w:rsidP="003160A2">
      <w:pPr>
        <w:pStyle w:val="a5"/>
        <w:shd w:val="clear" w:color="auto" w:fill="auto"/>
        <w:spacing w:after="0" w:line="365" w:lineRule="exact"/>
        <w:ind w:left="6240" w:right="20" w:firstLine="0"/>
        <w:jc w:val="right"/>
        <w:rPr>
          <w:rStyle w:val="10"/>
          <w:b/>
          <w:color w:val="000000"/>
        </w:rPr>
      </w:pPr>
    </w:p>
    <w:p w:rsidR="009C101B" w:rsidRPr="001131AD" w:rsidRDefault="009C101B" w:rsidP="003160A2">
      <w:pPr>
        <w:pStyle w:val="a5"/>
        <w:shd w:val="clear" w:color="auto" w:fill="auto"/>
        <w:spacing w:after="0" w:line="365" w:lineRule="exact"/>
        <w:ind w:left="6240" w:right="20" w:firstLine="0"/>
        <w:jc w:val="right"/>
        <w:rPr>
          <w:rStyle w:val="10"/>
          <w:b/>
          <w:color w:val="000000"/>
        </w:rPr>
      </w:pPr>
    </w:p>
    <w:p w:rsidR="009C101B" w:rsidRPr="007505C0" w:rsidRDefault="009C101B" w:rsidP="003160A2">
      <w:pPr>
        <w:pStyle w:val="a5"/>
        <w:shd w:val="clear" w:color="auto" w:fill="auto"/>
        <w:spacing w:after="0" w:line="365" w:lineRule="exact"/>
        <w:ind w:left="6240" w:right="20" w:firstLine="0"/>
        <w:jc w:val="right"/>
        <w:rPr>
          <w:rStyle w:val="10"/>
          <w:b/>
          <w:color w:val="000000"/>
          <w:lang w:val="en-US"/>
        </w:rPr>
      </w:pPr>
    </w:p>
    <w:p w:rsidR="00112F34" w:rsidRDefault="00112F34" w:rsidP="007A1119">
      <w:pPr>
        <w:pStyle w:val="a5"/>
        <w:shd w:val="clear" w:color="auto" w:fill="auto"/>
        <w:tabs>
          <w:tab w:val="left" w:leader="underscore" w:pos="2679"/>
          <w:tab w:val="left" w:pos="5833"/>
          <w:tab w:val="left" w:leader="underscore" w:pos="6466"/>
          <w:tab w:val="left" w:leader="underscore" w:pos="7940"/>
          <w:tab w:val="left" w:leader="underscore" w:pos="8708"/>
        </w:tabs>
        <w:spacing w:after="0" w:line="270" w:lineRule="exact"/>
        <w:ind w:firstLine="0"/>
        <w:rPr>
          <w:color w:val="000000"/>
        </w:rPr>
      </w:pPr>
    </w:p>
    <w:sectPr w:rsidR="00112F34" w:rsidSect="00D70B9C">
      <w:headerReference w:type="default" r:id="rId8"/>
      <w:footerReference w:type="first" r:id="rId9"/>
      <w:type w:val="continuous"/>
      <w:pgSz w:w="11909" w:h="16838"/>
      <w:pgMar w:top="567" w:right="710" w:bottom="993" w:left="914" w:header="0" w:footer="97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AAE" w:rsidRDefault="003C0AAE">
      <w:r>
        <w:separator/>
      </w:r>
    </w:p>
  </w:endnote>
  <w:endnote w:type="continuationSeparator" w:id="0">
    <w:p w:rsidR="003C0AAE" w:rsidRDefault="003C0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21C" w:rsidRDefault="005D7B1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377825</wp:posOffset>
              </wp:positionH>
              <wp:positionV relativeFrom="page">
                <wp:posOffset>9945370</wp:posOffset>
              </wp:positionV>
              <wp:extent cx="1722120" cy="100330"/>
              <wp:effectExtent l="0" t="1270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121C" w:rsidRDefault="0007121C">
                          <w:pPr>
                            <w:pStyle w:val="1"/>
                            <w:shd w:val="clear" w:color="auto" w:fill="auto"/>
                            <w:tabs>
                              <w:tab w:val="right" w:pos="370"/>
                              <w:tab w:val="right" w:pos="2712"/>
                            </w:tabs>
                            <w:spacing w:line="240" w:lineRule="auto"/>
                          </w:pPr>
                          <w:r>
                            <w:rPr>
                              <w:rStyle w:val="9pt3"/>
                              <w:b/>
                              <w:bCs/>
                              <w:color w:val="000000"/>
                            </w:rPr>
                            <w:t>«</w:t>
                          </w:r>
                          <w:r>
                            <w:rPr>
                              <w:rStyle w:val="9pt2"/>
                              <w:b/>
                              <w:bCs/>
                              <w:noProof w:val="0"/>
                              <w:color w:val="000000"/>
                            </w:rPr>
                            <w:tab/>
                          </w:r>
                          <w:r>
                            <w:rPr>
                              <w:rStyle w:val="9pt3"/>
                              <w:b/>
                              <w:bCs/>
                              <w:color w:val="000000"/>
                            </w:rPr>
                            <w:t>»</w:t>
                          </w:r>
                          <w:r>
                            <w:rPr>
                              <w:rStyle w:val="9pt3"/>
                              <w:b/>
                              <w:bCs/>
                              <w:color w:val="000000"/>
                            </w:rPr>
                            <w:tab/>
                          </w:r>
                          <w:r>
                            <w:rPr>
                              <w:rStyle w:val="9pt1"/>
                              <w:b/>
                              <w:bCs/>
                              <w:color w:val="000000"/>
                            </w:rPr>
                            <w:t>20 г.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.75pt;margin-top:783.1pt;width:135.6pt;height:7.9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" filled="f" stroked="f">
              <v:textbox style="mso-fit-shape-to-text:t" inset="0,0,0,0">
                <w:txbxContent>
                  <w:p w:rsidR="0007121C" w:rsidRDefault="0007121C">
                    <w:pPr>
                      <w:pStyle w:val="1"/>
                      <w:shd w:val="clear" w:color="auto" w:fill="auto"/>
                      <w:tabs>
                        <w:tab w:val="right" w:pos="370"/>
                        <w:tab w:val="right" w:pos="2712"/>
                      </w:tabs>
                      <w:spacing w:line="240" w:lineRule="auto"/>
                    </w:pPr>
                    <w:r>
                      <w:rPr>
                        <w:rStyle w:val="9pt3"/>
                        <w:b/>
                        <w:bCs/>
                        <w:color w:val="000000"/>
                      </w:rPr>
                      <w:t>«</w:t>
                    </w:r>
                    <w:r>
                      <w:rPr>
                        <w:rStyle w:val="9pt2"/>
                        <w:b/>
                        <w:bCs/>
                        <w:noProof w:val="0"/>
                        <w:color w:val="000000"/>
                      </w:rPr>
                      <w:tab/>
                    </w:r>
                    <w:r>
                      <w:rPr>
                        <w:rStyle w:val="9pt3"/>
                        <w:b/>
                        <w:bCs/>
                        <w:color w:val="000000"/>
                      </w:rPr>
                      <w:t>»</w:t>
                    </w:r>
                    <w:r>
                      <w:rPr>
                        <w:rStyle w:val="9pt3"/>
                        <w:b/>
                        <w:bCs/>
                        <w:color w:val="000000"/>
                      </w:rPr>
                      <w:tab/>
                    </w:r>
                    <w:r>
                      <w:rPr>
                        <w:rStyle w:val="9pt1"/>
                        <w:b/>
                        <w:bCs/>
                        <w:color w:val="000000"/>
                      </w:rPr>
                      <w:t>20 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AAE" w:rsidRDefault="003C0AAE">
      <w:r>
        <w:separator/>
      </w:r>
    </w:p>
  </w:footnote>
  <w:footnote w:type="continuationSeparator" w:id="0">
    <w:p w:rsidR="003C0AAE" w:rsidRDefault="003C0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21C" w:rsidRDefault="005D7B11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5700395</wp:posOffset>
              </wp:positionH>
              <wp:positionV relativeFrom="page">
                <wp:posOffset>559435</wp:posOffset>
              </wp:positionV>
              <wp:extent cx="92075" cy="172720"/>
              <wp:effectExtent l="4445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121C" w:rsidRPr="0000217A" w:rsidRDefault="0007121C" w:rsidP="0000217A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8.85pt;margin-top:44.05pt;width:7.25pt;height:13.6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" filled="f" stroked="f">
              <v:textbox style="mso-fit-shape-to-text:t" inset="0,0,0,0">
                <w:txbxContent>
                  <w:p w:rsidR="0007121C" w:rsidRPr="0000217A" w:rsidRDefault="0007121C" w:rsidP="0000217A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4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2.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6" w15:restartNumberingAfterBreak="0">
    <w:nsid w:val="135A2186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 w15:restartNumberingAfterBreak="0">
    <w:nsid w:val="1AE450C2"/>
    <w:multiLevelType w:val="multilevel"/>
    <w:tmpl w:val="E7DCA71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8" w15:restartNumberingAfterBreak="0">
    <w:nsid w:val="1C5F1D69"/>
    <w:multiLevelType w:val="hybridMultilevel"/>
    <w:tmpl w:val="108ADC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026969"/>
    <w:multiLevelType w:val="hybridMultilevel"/>
    <w:tmpl w:val="7634217A"/>
    <w:lvl w:ilvl="0" w:tplc="904A0A2C">
      <w:start w:val="1"/>
      <w:numFmt w:val="decimal"/>
      <w:lvlText w:val="%1."/>
      <w:lvlJc w:val="left"/>
      <w:pPr>
        <w:ind w:left="1440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956711A"/>
    <w:multiLevelType w:val="multilevel"/>
    <w:tmpl w:val="8CD6535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1" w15:restartNumberingAfterBreak="0">
    <w:nsid w:val="31041184"/>
    <w:multiLevelType w:val="multilevel"/>
    <w:tmpl w:val="3612DDD6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color w:val="000000"/>
      </w:rPr>
    </w:lvl>
  </w:abstractNum>
  <w:abstractNum w:abstractNumId="12" w15:restartNumberingAfterBreak="0">
    <w:nsid w:val="315E2E9D"/>
    <w:multiLevelType w:val="multilevel"/>
    <w:tmpl w:val="D8E6828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  <w:b/>
        <w:color w:val="auto"/>
      </w:rPr>
    </w:lvl>
    <w:lvl w:ilvl="2">
      <w:start w:val="4"/>
      <w:numFmt w:val="bullet"/>
      <w:lvlText w:val="–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13" w15:restartNumberingAfterBreak="0">
    <w:nsid w:val="33EA50D1"/>
    <w:multiLevelType w:val="multilevel"/>
    <w:tmpl w:val="34F2A35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8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37A15D8F"/>
    <w:multiLevelType w:val="multilevel"/>
    <w:tmpl w:val="982C4FB6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3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5" w15:restartNumberingAfterBreak="0">
    <w:nsid w:val="3E0B7381"/>
    <w:multiLevelType w:val="multilevel"/>
    <w:tmpl w:val="66F40D36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  <w:color w:val="000000"/>
      </w:rPr>
    </w:lvl>
    <w:lvl w:ilvl="1">
      <w:start w:val="19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 w15:restartNumberingAfterBreak="0">
    <w:nsid w:val="3E12664A"/>
    <w:multiLevelType w:val="multilevel"/>
    <w:tmpl w:val="F1923154"/>
    <w:lvl w:ilvl="0">
      <w:start w:val="5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color w:val="000000"/>
      </w:rPr>
    </w:lvl>
  </w:abstractNum>
  <w:abstractNum w:abstractNumId="17" w15:restartNumberingAfterBreak="0">
    <w:nsid w:val="41F8177D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8" w15:restartNumberingAfterBreak="0">
    <w:nsid w:val="41FD4F45"/>
    <w:multiLevelType w:val="hybridMultilevel"/>
    <w:tmpl w:val="A3A20322"/>
    <w:lvl w:ilvl="0" w:tplc="D0D0324A">
      <w:start w:val="1"/>
      <w:numFmt w:val="bullet"/>
      <w:lvlText w:val="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9" w15:restartNumberingAfterBreak="0">
    <w:nsid w:val="47B81061"/>
    <w:multiLevelType w:val="hybridMultilevel"/>
    <w:tmpl w:val="49965D60"/>
    <w:lvl w:ilvl="0" w:tplc="43DCE1C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C2B9D"/>
    <w:multiLevelType w:val="hybridMultilevel"/>
    <w:tmpl w:val="C3E00608"/>
    <w:lvl w:ilvl="0" w:tplc="50FE72A0">
      <w:start w:val="4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8B2624"/>
    <w:multiLevelType w:val="hybridMultilevel"/>
    <w:tmpl w:val="DB7A6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15631"/>
    <w:multiLevelType w:val="multilevel"/>
    <w:tmpl w:val="B1D6D41C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 w15:restartNumberingAfterBreak="0">
    <w:nsid w:val="61B36E70"/>
    <w:multiLevelType w:val="multilevel"/>
    <w:tmpl w:val="759C49C8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  <w:color w:val="000000"/>
      </w:rPr>
    </w:lvl>
    <w:lvl w:ilvl="1">
      <w:start w:val="17"/>
      <w:numFmt w:val="decimal"/>
      <w:lvlText w:val="%1.%2.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4" w15:restartNumberingAfterBreak="0">
    <w:nsid w:val="6DE702BD"/>
    <w:multiLevelType w:val="hybridMultilevel"/>
    <w:tmpl w:val="FF589C3A"/>
    <w:lvl w:ilvl="0" w:tplc="5240DF8C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7"/>
  </w:num>
  <w:num w:numId="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4"/>
  </w:num>
  <w:num w:numId="13">
    <w:abstractNumId w:val="11"/>
  </w:num>
  <w:num w:numId="14">
    <w:abstractNumId w:val="20"/>
  </w:num>
  <w:num w:numId="15">
    <w:abstractNumId w:val="6"/>
  </w:num>
  <w:num w:numId="16">
    <w:abstractNumId w:val="19"/>
  </w:num>
  <w:num w:numId="17">
    <w:abstractNumId w:val="14"/>
  </w:num>
  <w:num w:numId="18">
    <w:abstractNumId w:val="12"/>
  </w:num>
  <w:num w:numId="19">
    <w:abstractNumId w:val="22"/>
  </w:num>
  <w:num w:numId="20">
    <w:abstractNumId w:val="7"/>
  </w:num>
  <w:num w:numId="21">
    <w:abstractNumId w:val="9"/>
  </w:num>
  <w:num w:numId="22">
    <w:abstractNumId w:val="21"/>
  </w:num>
  <w:num w:numId="23">
    <w:abstractNumId w:val="23"/>
  </w:num>
  <w:num w:numId="24">
    <w:abstractNumId w:val="13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42"/>
    <w:rsid w:val="0000217A"/>
    <w:rsid w:val="00006E1F"/>
    <w:rsid w:val="000257B5"/>
    <w:rsid w:val="000372F3"/>
    <w:rsid w:val="00067E81"/>
    <w:rsid w:val="00070CF4"/>
    <w:rsid w:val="0007121C"/>
    <w:rsid w:val="00085264"/>
    <w:rsid w:val="000977CA"/>
    <w:rsid w:val="000C6646"/>
    <w:rsid w:val="000E1319"/>
    <w:rsid w:val="000E70AC"/>
    <w:rsid w:val="00112F34"/>
    <w:rsid w:val="001131AD"/>
    <w:rsid w:val="00114DD9"/>
    <w:rsid w:val="001153AD"/>
    <w:rsid w:val="00137EE0"/>
    <w:rsid w:val="0014152F"/>
    <w:rsid w:val="001533B7"/>
    <w:rsid w:val="0016242B"/>
    <w:rsid w:val="00167825"/>
    <w:rsid w:val="001750D1"/>
    <w:rsid w:val="00183C49"/>
    <w:rsid w:val="00184414"/>
    <w:rsid w:val="001927EC"/>
    <w:rsid w:val="001976F1"/>
    <w:rsid w:val="001A36B1"/>
    <w:rsid w:val="001A6919"/>
    <w:rsid w:val="001B61BC"/>
    <w:rsid w:val="001C1989"/>
    <w:rsid w:val="001C53F0"/>
    <w:rsid w:val="001C6FB4"/>
    <w:rsid w:val="001D0146"/>
    <w:rsid w:val="001D2FA8"/>
    <w:rsid w:val="001E3899"/>
    <w:rsid w:val="001E66A9"/>
    <w:rsid w:val="001E79C2"/>
    <w:rsid w:val="001F64D6"/>
    <w:rsid w:val="00227823"/>
    <w:rsid w:val="00231BD7"/>
    <w:rsid w:val="00267DFD"/>
    <w:rsid w:val="00271D8B"/>
    <w:rsid w:val="002A75B3"/>
    <w:rsid w:val="002B0198"/>
    <w:rsid w:val="002B4991"/>
    <w:rsid w:val="002D0628"/>
    <w:rsid w:val="002F056E"/>
    <w:rsid w:val="002F4E6A"/>
    <w:rsid w:val="003160A2"/>
    <w:rsid w:val="00344038"/>
    <w:rsid w:val="0034660B"/>
    <w:rsid w:val="00350B6F"/>
    <w:rsid w:val="00381185"/>
    <w:rsid w:val="00383FE6"/>
    <w:rsid w:val="003902EB"/>
    <w:rsid w:val="003B2E7B"/>
    <w:rsid w:val="003C0AAE"/>
    <w:rsid w:val="003D6057"/>
    <w:rsid w:val="003E2438"/>
    <w:rsid w:val="003E5140"/>
    <w:rsid w:val="003F15BA"/>
    <w:rsid w:val="003F32A9"/>
    <w:rsid w:val="003F419C"/>
    <w:rsid w:val="003F4853"/>
    <w:rsid w:val="00402D21"/>
    <w:rsid w:val="00412B6C"/>
    <w:rsid w:val="00434724"/>
    <w:rsid w:val="004369CF"/>
    <w:rsid w:val="004411A1"/>
    <w:rsid w:val="00460CF9"/>
    <w:rsid w:val="004641CD"/>
    <w:rsid w:val="004735E0"/>
    <w:rsid w:val="00475B6F"/>
    <w:rsid w:val="004A285C"/>
    <w:rsid w:val="004B67FB"/>
    <w:rsid w:val="004B76A1"/>
    <w:rsid w:val="004D62F1"/>
    <w:rsid w:val="004D7CDC"/>
    <w:rsid w:val="004F7117"/>
    <w:rsid w:val="0050056C"/>
    <w:rsid w:val="0051458B"/>
    <w:rsid w:val="00520041"/>
    <w:rsid w:val="00524A63"/>
    <w:rsid w:val="00532C19"/>
    <w:rsid w:val="00540933"/>
    <w:rsid w:val="00546158"/>
    <w:rsid w:val="00557256"/>
    <w:rsid w:val="005576A3"/>
    <w:rsid w:val="00582A6E"/>
    <w:rsid w:val="00583775"/>
    <w:rsid w:val="005A4D09"/>
    <w:rsid w:val="005D6CA8"/>
    <w:rsid w:val="005D7B11"/>
    <w:rsid w:val="005E5DF1"/>
    <w:rsid w:val="00605BAE"/>
    <w:rsid w:val="00607C65"/>
    <w:rsid w:val="00657371"/>
    <w:rsid w:val="00664F94"/>
    <w:rsid w:val="006C0059"/>
    <w:rsid w:val="006E0B6F"/>
    <w:rsid w:val="006E0C85"/>
    <w:rsid w:val="006E0CD7"/>
    <w:rsid w:val="0070103C"/>
    <w:rsid w:val="007205AA"/>
    <w:rsid w:val="00732BC1"/>
    <w:rsid w:val="007505C0"/>
    <w:rsid w:val="007707CB"/>
    <w:rsid w:val="00777B97"/>
    <w:rsid w:val="00782A6C"/>
    <w:rsid w:val="007865AB"/>
    <w:rsid w:val="00787EC6"/>
    <w:rsid w:val="007A1119"/>
    <w:rsid w:val="007B2A4B"/>
    <w:rsid w:val="007B4C45"/>
    <w:rsid w:val="007B5385"/>
    <w:rsid w:val="007B6D99"/>
    <w:rsid w:val="007C5E4F"/>
    <w:rsid w:val="007E558C"/>
    <w:rsid w:val="00805D38"/>
    <w:rsid w:val="00824126"/>
    <w:rsid w:val="0082422F"/>
    <w:rsid w:val="008253D1"/>
    <w:rsid w:val="00825A99"/>
    <w:rsid w:val="00826BB9"/>
    <w:rsid w:val="00830A3B"/>
    <w:rsid w:val="00857242"/>
    <w:rsid w:val="008633CA"/>
    <w:rsid w:val="00864EC7"/>
    <w:rsid w:val="00871A7E"/>
    <w:rsid w:val="00883182"/>
    <w:rsid w:val="00886306"/>
    <w:rsid w:val="008933B7"/>
    <w:rsid w:val="008B3802"/>
    <w:rsid w:val="008B4806"/>
    <w:rsid w:val="008C7717"/>
    <w:rsid w:val="008D2DE3"/>
    <w:rsid w:val="008E1F0D"/>
    <w:rsid w:val="008F47FC"/>
    <w:rsid w:val="008F5E38"/>
    <w:rsid w:val="00913806"/>
    <w:rsid w:val="00916B67"/>
    <w:rsid w:val="00936CD3"/>
    <w:rsid w:val="00942F57"/>
    <w:rsid w:val="009468B6"/>
    <w:rsid w:val="0096666A"/>
    <w:rsid w:val="00970FD7"/>
    <w:rsid w:val="009728C8"/>
    <w:rsid w:val="00974578"/>
    <w:rsid w:val="009759AB"/>
    <w:rsid w:val="00976E4E"/>
    <w:rsid w:val="00987A73"/>
    <w:rsid w:val="00992546"/>
    <w:rsid w:val="0099726E"/>
    <w:rsid w:val="009C101B"/>
    <w:rsid w:val="009C49DF"/>
    <w:rsid w:val="009C6CBC"/>
    <w:rsid w:val="009E128D"/>
    <w:rsid w:val="00A0082F"/>
    <w:rsid w:val="00A066A1"/>
    <w:rsid w:val="00A24182"/>
    <w:rsid w:val="00A243A3"/>
    <w:rsid w:val="00A32E38"/>
    <w:rsid w:val="00A36BE8"/>
    <w:rsid w:val="00A426C2"/>
    <w:rsid w:val="00A51248"/>
    <w:rsid w:val="00A7274E"/>
    <w:rsid w:val="00A72ED6"/>
    <w:rsid w:val="00A90121"/>
    <w:rsid w:val="00A92056"/>
    <w:rsid w:val="00AA16FA"/>
    <w:rsid w:val="00AA3FE7"/>
    <w:rsid w:val="00AA42A3"/>
    <w:rsid w:val="00AA5D21"/>
    <w:rsid w:val="00AE7F62"/>
    <w:rsid w:val="00B03C6F"/>
    <w:rsid w:val="00B06E5C"/>
    <w:rsid w:val="00B119DE"/>
    <w:rsid w:val="00B20794"/>
    <w:rsid w:val="00B3432F"/>
    <w:rsid w:val="00B5367C"/>
    <w:rsid w:val="00B6418B"/>
    <w:rsid w:val="00B65A78"/>
    <w:rsid w:val="00B8162F"/>
    <w:rsid w:val="00B85E26"/>
    <w:rsid w:val="00B873A9"/>
    <w:rsid w:val="00B94CB4"/>
    <w:rsid w:val="00BB0D8A"/>
    <w:rsid w:val="00BC1F44"/>
    <w:rsid w:val="00BC233E"/>
    <w:rsid w:val="00BD78E5"/>
    <w:rsid w:val="00BE4B49"/>
    <w:rsid w:val="00BE5170"/>
    <w:rsid w:val="00C363FD"/>
    <w:rsid w:val="00C91001"/>
    <w:rsid w:val="00CA080B"/>
    <w:rsid w:val="00CB4201"/>
    <w:rsid w:val="00CE385E"/>
    <w:rsid w:val="00D03856"/>
    <w:rsid w:val="00D12CA4"/>
    <w:rsid w:val="00D141A4"/>
    <w:rsid w:val="00D14ACC"/>
    <w:rsid w:val="00D232E6"/>
    <w:rsid w:val="00D30CD1"/>
    <w:rsid w:val="00D33A17"/>
    <w:rsid w:val="00D40BC7"/>
    <w:rsid w:val="00D615F5"/>
    <w:rsid w:val="00D70B9C"/>
    <w:rsid w:val="00D93F10"/>
    <w:rsid w:val="00DA43C2"/>
    <w:rsid w:val="00DB14CA"/>
    <w:rsid w:val="00DB16DF"/>
    <w:rsid w:val="00DB3503"/>
    <w:rsid w:val="00DC6735"/>
    <w:rsid w:val="00DD0C74"/>
    <w:rsid w:val="00DD2386"/>
    <w:rsid w:val="00DD41A7"/>
    <w:rsid w:val="00DD761A"/>
    <w:rsid w:val="00DF652B"/>
    <w:rsid w:val="00E00192"/>
    <w:rsid w:val="00E049B3"/>
    <w:rsid w:val="00E325BE"/>
    <w:rsid w:val="00E50E8C"/>
    <w:rsid w:val="00E769C7"/>
    <w:rsid w:val="00E8117F"/>
    <w:rsid w:val="00EB259A"/>
    <w:rsid w:val="00EB55C7"/>
    <w:rsid w:val="00EB589C"/>
    <w:rsid w:val="00EC31D3"/>
    <w:rsid w:val="00EE7706"/>
    <w:rsid w:val="00EF408F"/>
    <w:rsid w:val="00F11B41"/>
    <w:rsid w:val="00F1295A"/>
    <w:rsid w:val="00F1512B"/>
    <w:rsid w:val="00F155AD"/>
    <w:rsid w:val="00F15796"/>
    <w:rsid w:val="00F20FEB"/>
    <w:rsid w:val="00F238EF"/>
    <w:rsid w:val="00F24F5E"/>
    <w:rsid w:val="00F30C40"/>
    <w:rsid w:val="00F44302"/>
    <w:rsid w:val="00F517BC"/>
    <w:rsid w:val="00F73EF8"/>
    <w:rsid w:val="00F83222"/>
    <w:rsid w:val="00F8628C"/>
    <w:rsid w:val="00F8705E"/>
    <w:rsid w:val="00F870D4"/>
    <w:rsid w:val="00FA30FB"/>
    <w:rsid w:val="00FC4C81"/>
    <w:rsid w:val="00FC7D48"/>
    <w:rsid w:val="00FD64B7"/>
    <w:rsid w:val="00FD6CC7"/>
    <w:rsid w:val="00FE55CD"/>
    <w:rsid w:val="00FF5A32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13A8C0F-8838-4728-A571-60BECAE8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1CD"/>
    <w:pPr>
      <w:widowControl w:val="0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641CD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4641CD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4">
    <w:name w:val="Колонтитул_"/>
    <w:basedOn w:val="a0"/>
    <w:link w:val="1"/>
    <w:uiPriority w:val="99"/>
    <w:rsid w:val="004641CD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9pt">
    <w:name w:val="Колонтитул + 9 pt"/>
    <w:aliases w:val="Не полужирный,Интервал 1 pt"/>
    <w:basedOn w:val="a4"/>
    <w:uiPriority w:val="99"/>
    <w:rsid w:val="004641CD"/>
    <w:rPr>
      <w:rFonts w:ascii="Times New Roman" w:hAnsi="Times New Roman" w:cs="Times New Roman"/>
      <w:b/>
      <w:bCs/>
      <w:noProof/>
      <w:spacing w:val="20"/>
      <w:sz w:val="18"/>
      <w:szCs w:val="18"/>
      <w:u w:val="none"/>
    </w:rPr>
  </w:style>
  <w:style w:type="character" w:customStyle="1" w:styleId="10">
    <w:name w:val="Основной текст Знак1"/>
    <w:basedOn w:val="a0"/>
    <w:link w:val="a5"/>
    <w:uiPriority w:val="99"/>
    <w:rsid w:val="004641CD"/>
    <w:rPr>
      <w:rFonts w:ascii="Times New Roman" w:hAnsi="Times New Roman" w:cs="Times New Roman"/>
      <w:sz w:val="27"/>
      <w:szCs w:val="27"/>
      <w:u w:val="none"/>
    </w:rPr>
  </w:style>
  <w:style w:type="character" w:customStyle="1" w:styleId="a6">
    <w:name w:val="Основной текст + Курсив"/>
    <w:aliases w:val="Интервал -2 pt"/>
    <w:basedOn w:val="10"/>
    <w:uiPriority w:val="99"/>
    <w:rsid w:val="004641CD"/>
    <w:rPr>
      <w:rFonts w:ascii="Times New Roman" w:hAnsi="Times New Roman" w:cs="Times New Roman"/>
      <w:i/>
      <w:iCs/>
      <w:spacing w:val="-40"/>
      <w:sz w:val="27"/>
      <w:szCs w:val="27"/>
      <w:u w:val="single"/>
    </w:rPr>
  </w:style>
  <w:style w:type="character" w:customStyle="1" w:styleId="3">
    <w:name w:val="Основной текст + Курсив3"/>
    <w:aliases w:val="Интервал -2 pt1"/>
    <w:basedOn w:val="10"/>
    <w:uiPriority w:val="99"/>
    <w:rsid w:val="004641CD"/>
    <w:rPr>
      <w:rFonts w:ascii="Times New Roman" w:hAnsi="Times New Roman" w:cs="Times New Roman"/>
      <w:i/>
      <w:iCs/>
      <w:spacing w:val="-40"/>
      <w:sz w:val="27"/>
      <w:szCs w:val="27"/>
      <w:u w:val="none"/>
    </w:rPr>
  </w:style>
  <w:style w:type="character" w:customStyle="1" w:styleId="a7">
    <w:name w:val="Основной текст + Полужирный"/>
    <w:basedOn w:val="10"/>
    <w:uiPriority w:val="99"/>
    <w:rsid w:val="004641CD"/>
    <w:rPr>
      <w:rFonts w:ascii="Times New Roman" w:hAnsi="Times New Roman" w:cs="Times New Roman"/>
      <w:b/>
      <w:bCs/>
      <w:sz w:val="27"/>
      <w:szCs w:val="27"/>
      <w:u w:val="none"/>
    </w:rPr>
  </w:style>
  <w:style w:type="paragraph" w:styleId="a5">
    <w:name w:val="Body Text"/>
    <w:basedOn w:val="a"/>
    <w:link w:val="10"/>
    <w:uiPriority w:val="99"/>
    <w:rsid w:val="004641CD"/>
    <w:pPr>
      <w:shd w:val="clear" w:color="auto" w:fill="FFFFFF"/>
      <w:spacing w:after="600" w:line="370" w:lineRule="exact"/>
      <w:ind w:hanging="800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8">
    <w:name w:val="Основной текст Знак"/>
    <w:basedOn w:val="a0"/>
    <w:uiPriority w:val="99"/>
    <w:semiHidden/>
    <w:rsid w:val="004641CD"/>
    <w:rPr>
      <w:rFonts w:cs="Courier New"/>
      <w:color w:val="000000"/>
    </w:rPr>
  </w:style>
  <w:style w:type="character" w:customStyle="1" w:styleId="13pt">
    <w:name w:val="Основной текст + 13 pt"/>
    <w:aliases w:val="Полужирный"/>
    <w:basedOn w:val="10"/>
    <w:uiPriority w:val="99"/>
    <w:rsid w:val="004641C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">
    <w:name w:val="Заголовок №2_"/>
    <w:basedOn w:val="a0"/>
    <w:link w:val="22"/>
    <w:uiPriority w:val="99"/>
    <w:rsid w:val="004641CD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23">
    <w:name w:val="Основной текст + Курсив2"/>
    <w:basedOn w:val="10"/>
    <w:uiPriority w:val="99"/>
    <w:rsid w:val="004641CD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3pt">
    <w:name w:val="Основной текст + Интервал 3 pt"/>
    <w:basedOn w:val="10"/>
    <w:uiPriority w:val="99"/>
    <w:rsid w:val="004641CD"/>
    <w:rPr>
      <w:rFonts w:ascii="Times New Roman" w:hAnsi="Times New Roman" w:cs="Times New Roman"/>
      <w:spacing w:val="60"/>
      <w:sz w:val="27"/>
      <w:szCs w:val="27"/>
      <w:u w:val="none"/>
      <w:lang w:val="en-US" w:eastAsia="en-US"/>
    </w:rPr>
  </w:style>
  <w:style w:type="character" w:customStyle="1" w:styleId="30">
    <w:name w:val="Основной текст (3)_"/>
    <w:basedOn w:val="a0"/>
    <w:link w:val="31"/>
    <w:uiPriority w:val="99"/>
    <w:rsid w:val="004641CD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32">
    <w:name w:val="Основной текст (3) + Не курсив"/>
    <w:basedOn w:val="30"/>
    <w:uiPriority w:val="99"/>
    <w:rsid w:val="004641CD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11">
    <w:name w:val="Основной текст + Курсив1"/>
    <w:basedOn w:val="10"/>
    <w:uiPriority w:val="99"/>
    <w:rsid w:val="004641CD"/>
    <w:rPr>
      <w:rFonts w:ascii="Times New Roman" w:hAnsi="Times New Roman" w:cs="Times New Roman"/>
      <w:i/>
      <w:iCs/>
      <w:sz w:val="27"/>
      <w:szCs w:val="27"/>
      <w:u w:val="single"/>
    </w:rPr>
  </w:style>
  <w:style w:type="character" w:customStyle="1" w:styleId="a9">
    <w:name w:val="Колонтитул"/>
    <w:basedOn w:val="a4"/>
    <w:uiPriority w:val="99"/>
    <w:rsid w:val="004641CD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uiPriority w:val="99"/>
    <w:rsid w:val="004641CD"/>
    <w:rPr>
      <w:rFonts w:ascii="Times New Roman" w:hAnsi="Times New Roman" w:cs="Times New Roman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uiPriority w:val="99"/>
    <w:rsid w:val="004641CD"/>
    <w:rPr>
      <w:rFonts w:ascii="Times New Roman" w:hAnsi="Times New Roman" w:cs="Times New Roman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uiPriority w:val="99"/>
    <w:rsid w:val="004641CD"/>
    <w:rPr>
      <w:rFonts w:ascii="Times New Roman" w:hAnsi="Times New Roman" w:cs="Times New Roman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uiPriority w:val="99"/>
    <w:rsid w:val="004641CD"/>
    <w:rPr>
      <w:rFonts w:ascii="Times New Roman" w:hAnsi="Times New Roman" w:cs="Times New Roman"/>
      <w:sz w:val="15"/>
      <w:szCs w:val="15"/>
      <w:u w:val="none"/>
    </w:rPr>
  </w:style>
  <w:style w:type="character" w:customStyle="1" w:styleId="9pt3">
    <w:name w:val="Колонтитул + 9 pt3"/>
    <w:aliases w:val="Не полужирный2,Курсив"/>
    <w:basedOn w:val="a4"/>
    <w:uiPriority w:val="99"/>
    <w:rsid w:val="004641CD"/>
    <w:rPr>
      <w:rFonts w:ascii="Times New Roman" w:hAnsi="Times New Roman" w:cs="Times New Roman"/>
      <w:b/>
      <w:bCs/>
      <w:i/>
      <w:iCs/>
      <w:sz w:val="18"/>
      <w:szCs w:val="18"/>
      <w:u w:val="none"/>
    </w:rPr>
  </w:style>
  <w:style w:type="character" w:customStyle="1" w:styleId="9pt2">
    <w:name w:val="Колонтитул + 9 pt2"/>
    <w:aliases w:val="Не полужирный1"/>
    <w:basedOn w:val="a4"/>
    <w:uiPriority w:val="99"/>
    <w:rsid w:val="004641CD"/>
    <w:rPr>
      <w:rFonts w:ascii="Times New Roman" w:hAnsi="Times New Roman" w:cs="Times New Roman"/>
      <w:b/>
      <w:bCs/>
      <w:noProof/>
      <w:sz w:val="18"/>
      <w:szCs w:val="18"/>
      <w:u w:val="none"/>
    </w:rPr>
  </w:style>
  <w:style w:type="character" w:customStyle="1" w:styleId="9pt1">
    <w:name w:val="Колонтитул + 9 pt1"/>
    <w:aliases w:val="Курсив1"/>
    <w:basedOn w:val="a4"/>
    <w:uiPriority w:val="99"/>
    <w:rsid w:val="004641CD"/>
    <w:rPr>
      <w:rFonts w:ascii="Times New Roman" w:hAnsi="Times New Roman" w:cs="Times New Roman"/>
      <w:b/>
      <w:bCs/>
      <w:i/>
      <w:iCs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uiPriority w:val="99"/>
    <w:rsid w:val="004641C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81">
    <w:name w:val="Основной текст (8) + Малые прописные"/>
    <w:basedOn w:val="8"/>
    <w:uiPriority w:val="99"/>
    <w:rsid w:val="004641CD"/>
    <w:rPr>
      <w:rFonts w:ascii="Times New Roman" w:hAnsi="Times New Roman" w:cs="Times New Roman"/>
      <w:b/>
      <w:bCs/>
      <w:smallCaps/>
      <w:sz w:val="21"/>
      <w:szCs w:val="21"/>
      <w:u w:val="none"/>
    </w:rPr>
  </w:style>
  <w:style w:type="character" w:customStyle="1" w:styleId="813">
    <w:name w:val="Основной текст (8) + 13"/>
    <w:aliases w:val="5 pt"/>
    <w:basedOn w:val="8"/>
    <w:uiPriority w:val="99"/>
    <w:rsid w:val="004641CD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aa">
    <w:name w:val="Оглавление_"/>
    <w:basedOn w:val="a0"/>
    <w:link w:val="ab"/>
    <w:uiPriority w:val="99"/>
    <w:rsid w:val="004641CD"/>
    <w:rPr>
      <w:rFonts w:ascii="Times New Roman" w:hAnsi="Times New Roman" w:cs="Times New Roman"/>
      <w:sz w:val="21"/>
      <w:szCs w:val="21"/>
      <w:u w:val="none"/>
    </w:rPr>
  </w:style>
  <w:style w:type="character" w:customStyle="1" w:styleId="61">
    <w:name w:val="Основной текст (6) + Полужирный"/>
    <w:basedOn w:val="6"/>
    <w:uiPriority w:val="99"/>
    <w:rsid w:val="004641C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uiPriority w:val="99"/>
    <w:rsid w:val="004641CD"/>
    <w:rPr>
      <w:rFonts w:ascii="Corbel" w:hAnsi="Corbel" w:cs="Corbel"/>
      <w:i/>
      <w:iCs/>
      <w:sz w:val="18"/>
      <w:szCs w:val="18"/>
      <w:u w:val="none"/>
    </w:rPr>
  </w:style>
  <w:style w:type="character" w:customStyle="1" w:styleId="12">
    <w:name w:val="Заголовок №1_"/>
    <w:basedOn w:val="a0"/>
    <w:link w:val="13"/>
    <w:uiPriority w:val="99"/>
    <w:rsid w:val="004641CD"/>
    <w:rPr>
      <w:rFonts w:ascii="Times New Roman" w:hAnsi="Times New Roman" w:cs="Times New Roman"/>
      <w:b/>
      <w:bCs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uiPriority w:val="99"/>
    <w:rsid w:val="004641CD"/>
    <w:pPr>
      <w:shd w:val="clear" w:color="auto" w:fill="FFFFFF"/>
      <w:spacing w:line="370" w:lineRule="exact"/>
      <w:ind w:hanging="720"/>
      <w:jc w:val="righ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1">
    <w:name w:val="Колонтитул1"/>
    <w:basedOn w:val="a"/>
    <w:link w:val="a4"/>
    <w:uiPriority w:val="99"/>
    <w:rsid w:val="004641CD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22">
    <w:name w:val="Заголовок №2"/>
    <w:basedOn w:val="a"/>
    <w:link w:val="21"/>
    <w:uiPriority w:val="99"/>
    <w:rsid w:val="004641CD"/>
    <w:pPr>
      <w:shd w:val="clear" w:color="auto" w:fill="FFFFFF"/>
      <w:spacing w:before="420" w:after="480" w:line="240" w:lineRule="atLeast"/>
      <w:ind w:hanging="2560"/>
      <w:jc w:val="center"/>
      <w:outlineLvl w:val="1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31">
    <w:name w:val="Основной текст (3)"/>
    <w:basedOn w:val="a"/>
    <w:link w:val="30"/>
    <w:uiPriority w:val="99"/>
    <w:rsid w:val="004641CD"/>
    <w:pPr>
      <w:shd w:val="clear" w:color="auto" w:fill="FFFFFF"/>
      <w:spacing w:line="365" w:lineRule="exact"/>
      <w:ind w:hanging="320"/>
      <w:jc w:val="both"/>
    </w:pPr>
    <w:rPr>
      <w:rFonts w:ascii="Times New Roman" w:hAnsi="Times New Roman" w:cs="Times New Roman"/>
      <w:i/>
      <w:iCs/>
      <w:color w:val="auto"/>
      <w:sz w:val="27"/>
      <w:szCs w:val="27"/>
    </w:rPr>
  </w:style>
  <w:style w:type="paragraph" w:customStyle="1" w:styleId="40">
    <w:name w:val="Основной текст (4)"/>
    <w:basedOn w:val="a"/>
    <w:link w:val="4"/>
    <w:uiPriority w:val="99"/>
    <w:rsid w:val="004641CD"/>
    <w:pPr>
      <w:shd w:val="clear" w:color="auto" w:fill="FFFFFF"/>
      <w:spacing w:after="60" w:line="240" w:lineRule="atLeast"/>
    </w:pPr>
    <w:rPr>
      <w:rFonts w:ascii="Times New Roman" w:hAnsi="Times New Roman" w:cs="Times New Roman"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uiPriority w:val="99"/>
    <w:rsid w:val="004641CD"/>
    <w:pPr>
      <w:shd w:val="clear" w:color="auto" w:fill="FFFFFF"/>
      <w:spacing w:before="60" w:after="420" w:line="240" w:lineRule="atLeast"/>
      <w:jc w:val="center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60">
    <w:name w:val="Основной текст (6)"/>
    <w:basedOn w:val="a"/>
    <w:link w:val="6"/>
    <w:uiPriority w:val="99"/>
    <w:rsid w:val="004641CD"/>
    <w:pPr>
      <w:shd w:val="clear" w:color="auto" w:fill="FFFFFF"/>
      <w:spacing w:before="1080" w:after="60" w:line="240" w:lineRule="atLeast"/>
      <w:ind w:hanging="520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70">
    <w:name w:val="Основной текст (7)"/>
    <w:basedOn w:val="a"/>
    <w:link w:val="7"/>
    <w:uiPriority w:val="99"/>
    <w:rsid w:val="004641CD"/>
    <w:pPr>
      <w:shd w:val="clear" w:color="auto" w:fill="FFFFFF"/>
      <w:spacing w:before="60" w:after="420" w:line="240" w:lineRule="atLeast"/>
      <w:jc w:val="center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80">
    <w:name w:val="Основной текст (8)"/>
    <w:basedOn w:val="a"/>
    <w:link w:val="8"/>
    <w:uiPriority w:val="99"/>
    <w:rsid w:val="004641CD"/>
    <w:pPr>
      <w:shd w:val="clear" w:color="auto" w:fill="FFFFFF"/>
      <w:spacing w:before="180" w:after="300" w:line="240" w:lineRule="atLeast"/>
      <w:jc w:val="center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ab">
    <w:name w:val="Оглавление"/>
    <w:basedOn w:val="a"/>
    <w:link w:val="aa"/>
    <w:uiPriority w:val="99"/>
    <w:rsid w:val="004641CD"/>
    <w:pPr>
      <w:shd w:val="clear" w:color="auto" w:fill="FFFFFF"/>
      <w:spacing w:line="264" w:lineRule="exact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90">
    <w:name w:val="Основной текст (9)"/>
    <w:basedOn w:val="a"/>
    <w:link w:val="9"/>
    <w:uiPriority w:val="99"/>
    <w:rsid w:val="004641CD"/>
    <w:pPr>
      <w:shd w:val="clear" w:color="auto" w:fill="FFFFFF"/>
      <w:spacing w:before="300" w:after="180" w:line="240" w:lineRule="atLeast"/>
    </w:pPr>
    <w:rPr>
      <w:rFonts w:ascii="Corbel" w:hAnsi="Corbel" w:cs="Corbel"/>
      <w:i/>
      <w:iCs/>
      <w:color w:val="auto"/>
      <w:sz w:val="18"/>
      <w:szCs w:val="18"/>
    </w:rPr>
  </w:style>
  <w:style w:type="paragraph" w:customStyle="1" w:styleId="13">
    <w:name w:val="Заголовок №1"/>
    <w:basedOn w:val="a"/>
    <w:link w:val="12"/>
    <w:uiPriority w:val="99"/>
    <w:rsid w:val="004641CD"/>
    <w:pPr>
      <w:shd w:val="clear" w:color="auto" w:fill="FFFFFF"/>
      <w:spacing w:before="840" w:after="48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ac">
    <w:name w:val="Базовый"/>
    <w:rsid w:val="00B06E5C"/>
    <w:pPr>
      <w:suppressAutoHyphens/>
      <w:spacing w:after="200" w:line="276" w:lineRule="auto"/>
    </w:pPr>
    <w:rPr>
      <w:rFonts w:eastAsia="Courier New" w:cs="Courier New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B06E5C"/>
    <w:pPr>
      <w:widowControl/>
      <w:tabs>
        <w:tab w:val="center" w:pos="4677"/>
        <w:tab w:val="right" w:pos="9355"/>
      </w:tabs>
    </w:pPr>
    <w:rPr>
      <w:rFonts w:ascii="Calibri" w:hAnsi="Calibri" w:cs="Times New Roman"/>
      <w:color w:val="auto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B06E5C"/>
    <w:rPr>
      <w:rFonts w:ascii="Calibri" w:eastAsia="Times New Roman" w:hAnsi="Calibri" w:cs="Times New Roman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00217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0217A"/>
    <w:rPr>
      <w:rFonts w:cs="Courier New"/>
      <w:color w:val="000000"/>
      <w:sz w:val="24"/>
      <w:szCs w:val="24"/>
    </w:rPr>
  </w:style>
  <w:style w:type="paragraph" w:customStyle="1" w:styleId="ConsPlusNormal">
    <w:name w:val="ConsPlusNormal"/>
    <w:rsid w:val="00BB0D8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1">
    <w:name w:val="List Paragraph"/>
    <w:basedOn w:val="a"/>
    <w:uiPriority w:val="34"/>
    <w:qFormat/>
    <w:rsid w:val="00E50E8C"/>
    <w:pPr>
      <w:ind w:left="708"/>
    </w:pPr>
  </w:style>
  <w:style w:type="character" w:customStyle="1" w:styleId="14">
    <w:name w:val="Текст примечания Знак1"/>
    <w:uiPriority w:val="99"/>
    <w:semiHidden/>
    <w:rsid w:val="00524A63"/>
    <w:rPr>
      <w:rFonts w:ascii="Calibri" w:eastAsia="Times New Roman" w:hAnsi="Calibri" w:cs="Calibri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7A111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A111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033DD-65C7-4651-8F67-2C70E017E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8753</CharactersWithSpaces>
  <SharedDoc>false</SharedDoc>
  <HLinks>
    <vt:vector size="18" baseType="variant">
      <vt:variant>
        <vt:i4>786510</vt:i4>
      </vt:variant>
      <vt:variant>
        <vt:i4>6</vt:i4>
      </vt:variant>
      <vt:variant>
        <vt:i4>0</vt:i4>
      </vt:variant>
      <vt:variant>
        <vt:i4>5</vt:i4>
      </vt:variant>
      <vt:variant>
        <vt:lpwstr>http://www.cnikvi.ru/</vt:lpwstr>
      </vt:variant>
      <vt:variant>
        <vt:lpwstr/>
      </vt:variant>
      <vt:variant>
        <vt:i4>786510</vt:i4>
      </vt:variant>
      <vt:variant>
        <vt:i4>3</vt:i4>
      </vt:variant>
      <vt:variant>
        <vt:i4>0</vt:i4>
      </vt:variant>
      <vt:variant>
        <vt:i4>5</vt:i4>
      </vt:variant>
      <vt:variant>
        <vt:lpwstr>http://www.cnikvi.ru/</vt:lpwstr>
      </vt:variant>
      <vt:variant>
        <vt:lpwstr/>
      </vt:variant>
      <vt:variant>
        <vt:i4>786510</vt:i4>
      </vt:variant>
      <vt:variant>
        <vt:i4>0</vt:i4>
      </vt:variant>
      <vt:variant>
        <vt:i4>0</vt:i4>
      </vt:variant>
      <vt:variant>
        <vt:i4>5</vt:i4>
      </vt:variant>
      <vt:variant>
        <vt:lpwstr>http://www.cnikvi.ru/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ryumin</dc:creator>
  <cp:lastModifiedBy>Елена Л. Мельникова</cp:lastModifiedBy>
  <cp:revision>2</cp:revision>
  <cp:lastPrinted>2023-05-18T10:10:00Z</cp:lastPrinted>
  <dcterms:created xsi:type="dcterms:W3CDTF">2024-02-13T08:58:00Z</dcterms:created>
  <dcterms:modified xsi:type="dcterms:W3CDTF">2024-02-13T08:58:00Z</dcterms:modified>
</cp:coreProperties>
</file>